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4B" w:rsidRDefault="00312537">
      <w:r w:rsidRPr="00312537">
        <w:rPr>
          <w:noProof/>
          <w:lang w:eastAsia="ru-RU"/>
        </w:rPr>
        <w:drawing>
          <wp:inline distT="0" distB="0" distL="0" distR="0">
            <wp:extent cx="5940283" cy="9096375"/>
            <wp:effectExtent l="0" t="0" r="3810" b="0"/>
            <wp:docPr id="1" name="Рисунок 1" descr="C:\Users\User\Desktop\СКАНЫ ТИТУЛЬНЫХ ЛИСТОВ\Анг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ЫХ ЛИСТОВ\Анг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04" cy="909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37" w:rsidRDefault="00312537" w:rsidP="00312537">
      <w:pPr>
        <w:autoSpaceDE w:val="0"/>
        <w:autoSpaceDN w:val="0"/>
        <w:ind w:left="284" w:right="-3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 КЛАСС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Рабочая программа по иностранному (английскому) языку для 2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ОБЩАЯ ХАРАКТЕРИСТИКА УЧЕБНОГО ПРЕДМЕТА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«Иностранный(английский)язык»</w:t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Изучение иностранного языка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ЦЕЛИ ИЗУЧЕНИЯ УЧЕБНОГО ПРЕДМЕТА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«Иностранный(английский)язык»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Цели обучения иностранному языку можно условно разделить на образовательные, развивающие, воспитывающие.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Образовательные цели учебного предмета «Иностранный (английский) язык» в начальной школе включают: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 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использование для решения учебных задач интеллектуальных операций (сравнение, анализ, обобщение и др.);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формирование умений работать с информацией, представленной в текстах разного типа (описание, повествование,</w:t>
      </w:r>
      <w:r w:rsidRPr="00BE79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рассуждение), пользоваться при необходимости словарями по иностранному языку.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Развивающие цели учебного предмета «Иностранный (английский) язык» в начальной школе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включают: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осознание младшими школьниками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становление коммуникативной культуры обучающихся и их общего речевого развития;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общечеловеческих и базовых национальных ценностей.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Вклад предмета «Иностранный (английский) язык» в реализацию воспитательных целей обеспечивает: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воспитание эмоционального и познавательного интереса к художественной культуре других народов;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:rsidR="00312537" w:rsidRDefault="00312537" w:rsidP="00312537">
      <w:pPr>
        <w:autoSpaceDE w:val="0"/>
        <w:autoSpaceDN w:val="0"/>
        <w:ind w:left="709" w:right="-7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МЕСТО УЧЕБНОГО ПРЕДМЕТА «ИНОСТРАННЫЙ (АНГЛИЙСКИЙ) ЯЗЫК» В УЧЕБНОМ ПЛАНЕ</w:t>
      </w:r>
    </w:p>
    <w:p w:rsidR="00312537" w:rsidRPr="003F6C8C" w:rsidRDefault="00312537" w:rsidP="00312537">
      <w:pPr>
        <w:autoSpaceDE w:val="0"/>
        <w:autoSpaceDN w:val="0"/>
        <w:ind w:left="709" w:right="-7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 На изучение иностранного языка во 2 классе отведено 68 часов, 2 часа в неделю.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СОДЕРЖАНИЕ УЧЕБНОГО ПРЕДМЕТА 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Тематическое содержание речи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Мир моего «я».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Приветствие. Знакомство. Моя семья. Мой день рождения. Моя любимая еда. </w:t>
      </w:r>
      <w:r w:rsidRPr="00F74D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Мир моих увлечений.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Любимый цвет, игрушка. Любимые занятия. Мой питомец. Выходной день. </w:t>
      </w:r>
      <w:r w:rsidRPr="00F74D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Мир вокруг меня.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Моя школа. Мои друзья. Моя малая родина (город, село).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Родная страна и страны изучаемого языка.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Названия родной страны и страны/стран изучаемого языка; их столиц.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КОММУНИКАТИВНЫЕ УМЕНИЯ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Говорение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Коммуникативные умения </w:t>
      </w:r>
      <w:r w:rsidRPr="00F74D4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диалогической речи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диалога-расспроса: запрашивание интересующей информации; сообщение фактической информации, ответы на вопросы собеседника.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Коммуникативные умения  </w:t>
      </w:r>
      <w:r w:rsidRPr="00F74D4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монологической  речи: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Аудирование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 запрашиваемой  информации (при опосредованном общении).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</w:t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использованием языковой догадки.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Аудирование с пониманием запрашиваемой информации предполагает выделение из </w:t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воспринимаемого на  слух 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Смысловое чтение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Тексты для чтения вслух: диалог, рассказ, сказка.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Тексты для чтения про себя: диалог, рассказ, сказка, электронное сообщение личного характера.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Письмо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Овладение техникой письма (полупечатное написание букв, буквосочетаний, слов).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Написание с опорой на образец коротких поздравлений с праздниками (с днём рождения, Новым годом).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ЯЗЫКОВЫЕ ЗНАНИЯ И НАВЫКИ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Фонетическая сторона речи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Буквы английского алфавита. Корректное называние букв английского алфавита.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(there is/there).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</w:t>
      </w:r>
      <w:r w:rsidRPr="00F74D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фраз/предложений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Чтение новых слов согласно основным правилам чтения английского языка.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Графика, орфография и пунктуация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I’m, isn’t; don’t, doesn’t; can’t),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существительных в притяжательном падеже (Ann’s).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Лексическая сторона речи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Распознавание в устной и письменной речи интернациональных слов (doctor, film) с помощью языковой догадки.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Грамматическая сторона речи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Нераспространённые и распространённые простые предложения.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Предложения с начальным It (It’s a red ball.).</w:t>
      </w:r>
    </w:p>
    <w:p w:rsidR="00312537" w:rsidRPr="00312537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Предложения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начальным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There + to be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Present Simple Tense (There is a cat in the room. Is there a cat in the room? — Yes, there is./No, there isn’t. There are four pens on the table. Are there four pens on the table? — Yes, there are./No, there aren’t. How many pens are there on the table? — There are four pens.).</w:t>
      </w:r>
    </w:p>
    <w:p w:rsidR="00312537" w:rsidRPr="00312537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Предложения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простым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глагольным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сказуемым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(They live in the country.),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составным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именным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сказуемым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(The box is small.)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составным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глагольным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сказуемым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(I like to play with my cat. She can play the piano.).</w:t>
      </w:r>
    </w:p>
    <w:p w:rsidR="00312537" w:rsidRPr="00312537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1253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Предложения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глаголом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-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связкой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to be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Present Simple Tense (My father is a doctor. Is it a red ball? —Yes, it is./No, it isn’t. ).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Предложения с краткими глагольными формами (She can’t swim. I don’t like porridge.).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Побудительные предложения в утвердительной форме (Come in, please.).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 w:rsidR="00312537" w:rsidRPr="00312537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Глагольная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конструкция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have got (I’ve got a cat. He’s/She’s got a cat. Have you got a cat? — Yes, I have./No, I haven’t. What have you got?).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31253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Модальный глагол can: для выражения умения (I can play tennis.) и отсутствия умения (I can’t play chess.); для получения разрешения (Can I go out?).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Определённый, неопределённый и нулевой артикли c именами существительными (наиболее распространённые случаи).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Существительные во множественном числе, образованные по правилу и исключения (a book —books; a man — men).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Личные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местоимения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(I, you, he/she/it, we, they).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Притяжательные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местоимения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(my, your, his/her/its, our, their).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Указательные местоимения (this — these).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Количественные числительные (1–12).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Вопросительные слова (who, what, how, where, how many). Предлоги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места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(in, on, near, under).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Союзы and и but (c однородными членами).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СОЦИОКУЛЬТУРНЫЕ ЗНАНИЯ И УМЕНИЯ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Знание небольших произведений детского фольклора страны/стран изучаемого языка (рифмовки,</w:t>
      </w:r>
      <w:r w:rsidRPr="003F6C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стихи, песенки); персонажей детских книг.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Знание названий родной страны и страны/стран изучаемого языка и их столиц.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КОМПЕНСАТОРНЫЕ УМЕНИЯ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ПЛАНИРУЕМЫЕ ОБРАЗОВАТЕЛЬНЫЕ РЕЗУЛЬТАТЫ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В результате изучения английского языка во 2 классе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ЛИЧНОСТНЫЕ РЕЗУЛЬТАТЫ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Гражданско-патриотического воспитания: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становление ценностного отношения к своей Родине — России;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осознание своей этнокультурной и российской гражданской идентичности;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сопричастность к прошлому, настоящему и будущему своей страны и родного края;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уважение к своему и другим народам;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Духовно-нравственного воспитания: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признание индивидуальности каждого человека;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проявление сопереживания, уважения и доброжелательности;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Эстетического воспитания: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 стремление к самовыражению в разных видах художественной деятельности.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Физического воспитания, формирования культуры здоровья и эмоционального благополучия: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 бережное отношение к физическому и психическому здоровью.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Трудового воспитания: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Экологического воспитания: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бережное отношение к природе;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 неприятие действий, приносящих ей вред.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Ценности научного познания: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 первоначальные представления о научной картине мира;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познавательные интересы, активность, инициативность, любознательность и самостоятельность в познании.</w:t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МЕТАПРЕДМЕТНЫЕ РЕЗУЛЬТАТЫ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Метапредметные результаты освоения программы должны отражать:</w:t>
      </w:r>
    </w:p>
    <w:p w:rsidR="00312537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Овладение универсальными учебными познавательными действиями: </w:t>
      </w:r>
      <w:r w:rsidRPr="00F74D4A">
        <w:rPr>
          <w:rFonts w:ascii="Times New Roman" w:hAnsi="Times New Roman" w:cs="Times New Roman"/>
          <w:sz w:val="20"/>
          <w:szCs w:val="20"/>
        </w:rPr>
        <w:tab/>
      </w:r>
    </w:p>
    <w:p w:rsidR="00312537" w:rsidRPr="00F74D4A" w:rsidRDefault="00312537" w:rsidP="00312537">
      <w:pPr>
        <w:tabs>
          <w:tab w:val="left" w:pos="18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1)   базовые логические действия: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определять существенный признак для классификации, классифицировать предложенные объекты;</w:t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выявлять недостаток информации для решения учебной (практической) задачи на основе предложенного алгоритма;</w:t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2)   базовые исследовательские действия: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с помощью педагогического работника формулировать цель, планировать изменения объекта, ситуации;</w:t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сравнивать несколько вариантов решения задачи, выбирать наиболее подходящий (на основе предложенных критериев);</w:t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следствие);—  формулировать выводы и подкреплять их доказательствами на основе результатов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 или сходных ситуациях.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3)   работа с информацией: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выбирать источник получения информации;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 согласно заданному алгоритму находить в предложенном источнике информацию,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представленную в явном виде;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соблюдать с помощью взрослых (педагогических работников, родителей (законных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представителей) несовершеннолетних обучающихся) правила информационной безопасности при поиске информации в сети Интернет;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анализировать и создавать текстовую, видео, графическую, звуковую, информацию в соответствии с учебной задачей;</w:t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 самостоятельно создавать схемы, таблицы для представления информации.</w:t>
      </w:r>
    </w:p>
    <w:p w:rsidR="00312537" w:rsidRDefault="00312537" w:rsidP="00312537">
      <w:pPr>
        <w:tabs>
          <w:tab w:val="left" w:pos="180"/>
          <w:tab w:val="left" w:pos="42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Овладение универсальными учебными коммуникативными действиями: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1)   общение: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  воспринимать и формулировать суждения, выражать эмоции в соответствии с целями и </w:t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условиями общения в знакомой среде;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 проявлять уважительное отношение к собеседнику, соблюдать правила ведения диалога и дискуссии;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признавать возможность существования разных точек зрения;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корректно и аргументированно высказывать своё мнение;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строить речевое высказывание в соответствии с поставленной задачей;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создавать устные и письменные тексты (описание, рассуждение, повествование);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готовить небольшие публичные выступления;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 подбирать иллюстративный материал (рисунки, фото, плакаты) к тексту выступления; </w:t>
      </w:r>
      <w:r w:rsidRPr="00F74D4A">
        <w:rPr>
          <w:rFonts w:ascii="Times New Roman" w:hAnsi="Times New Roman" w:cs="Times New Roman"/>
          <w:sz w:val="20"/>
          <w:szCs w:val="20"/>
        </w:rPr>
        <w:tab/>
      </w:r>
    </w:p>
    <w:p w:rsidR="00312537" w:rsidRDefault="00312537" w:rsidP="00312537">
      <w:pPr>
        <w:tabs>
          <w:tab w:val="left" w:pos="180"/>
          <w:tab w:val="left" w:pos="42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2)   совместная деятельность: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  формулировать краткосрочные и долгосрочные цели (индивидуальные  с   учётом   участия </w:t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в коллективных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задачах) в стандартной (типовой) ситуации на основе предложенного формата </w:t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распределения промежуточных шагов и сроков;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F74D4A">
        <w:rPr>
          <w:rFonts w:ascii="Times New Roman" w:hAnsi="Times New Roman" w:cs="Times New Roman"/>
          <w:sz w:val="20"/>
          <w:szCs w:val="20"/>
        </w:rPr>
        <w:tab/>
      </w:r>
    </w:p>
    <w:p w:rsidR="00312537" w:rsidRPr="00F74D4A" w:rsidRDefault="00312537" w:rsidP="00312537">
      <w:pPr>
        <w:tabs>
          <w:tab w:val="left" w:pos="180"/>
          <w:tab w:val="left" w:pos="42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проявлять готовность руководить,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выполнять поручения, подчиняться;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ответственно выполнять свою часть работы;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оценивать свой вклад в общий результат;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выполнять совместные проектные задания с опорой на предложенные образцы.</w:t>
      </w:r>
    </w:p>
    <w:p w:rsidR="00312537" w:rsidRDefault="00312537" w:rsidP="00312537">
      <w:pPr>
        <w:tabs>
          <w:tab w:val="left" w:pos="180"/>
          <w:tab w:val="left" w:pos="420"/>
        </w:tabs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Овладение универсальными учебными регулятивными действиями: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1)   самоорганизация: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планировать действия по решению учебной задачи для получения результата;</w:t>
      </w:r>
      <w:r w:rsidRPr="00F74D4A">
        <w:rPr>
          <w:rFonts w:ascii="Times New Roman" w:hAnsi="Times New Roman" w:cs="Times New Roman"/>
          <w:sz w:val="20"/>
          <w:szCs w:val="20"/>
        </w:rPr>
        <w:tab/>
      </w:r>
    </w:p>
    <w:p w:rsidR="00312537" w:rsidRDefault="00312537" w:rsidP="00312537">
      <w:pPr>
        <w:tabs>
          <w:tab w:val="left" w:pos="180"/>
          <w:tab w:val="left" w:pos="420"/>
        </w:tabs>
        <w:autoSpaceDE w:val="0"/>
        <w:autoSpaceDN w:val="0"/>
        <w:ind w:left="709" w:right="-7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выстраивать последовательность выбранных действий;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hAnsi="Times New Roman" w:cs="Times New Roman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2)   самоконтроль: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устанавливать причины успеха/неудач учебной деятельности;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корректировать свои учебные действия для преодоления ошибок.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ПРЕДМЕТНЫЕ РЕЗУЛЬТАТЫ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сформированность  иноязычной коммуникативной  компетенции  на  элементарном  уровне в совокупности её составляющих —речевой, языковой, социокультурной, компенсаторной, метапредметной (учебно-познавательной).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Коммуникативные умения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Говорение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вести разные виды диалогов (диалог этикетного характера, диалог-расспрос) в стандартных ситуациях неофициального общения, используя  вербальные  и/или  зрительные 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Аудирование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воспринимать на слух и понимать речь учителя и одноклассников;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Смысловое чтение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</w:t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Письмо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писать с опорой на образец короткие поздравления с праздниками (с днём рождения, Новым годом).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ЯЗЫКОВЫЕ ЗНАНИЯ И НАВЫКИ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Фонетическая сторона речи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знать буквы алфавита английского языка в правильной последовательности, фонетически корректно   их   озвучивать и графически корректно воспроизводить (полупечатное написание букв, буквосочетаний, слов);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применять правила чтения гласных в открытом и закрытом слоге в односложных словах, вычленять некоторые звукобуковенные сочетания при анализе знакомых слов; озвучивать транскрипционные знаки, отличать их от букв;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читать новые слова согласно основным правилам чтения;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Графика, орфография и пунктуация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правильно писать изученные слова;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заполнять пропуски словами; дописывать предложения;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Лексическая сторона речи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 использовать языковую догадку в распознавании интернациональных слов.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Грамматическая сторона речи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нераспространённые и распространённые простые предложения;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предложения с начальным It;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предложения с начальным There + to be в Present Simple Tense;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простые предложения с простым глагольным сказуемым (He speaks English.);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предложения с составным глагольным сказуемым (I want to dance. She can skate well.);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 распознавать и употреблять в устной и письменной речи предложения с глаголом-связкой to be в Present Simple Tense в составе таких фраз, как I’m Dima, I’m eight. I’m fine. I’m sorry. It’s… Is it…? What’s …?;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предложения с краткими глагольными формами;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повелительное наклонение: побудительные предложения в утвердительной форме (Come in, please.);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—  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глагольную конструкцию have got (I’ve got … Have you got …?);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модальный глагол сan/can’t для выражения умения (I can ride a bike.) и отсутствия умения (I can’t ride a bike.); can для получения разрешения (Can I go out?);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множественное число существительных, образованное по правилам и исключения: a pen — pens; a man — men;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личные и притяжательные местоимения;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указательные местоимения this —these;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количественные числительные (1—12);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вопросительные слова who, what, how, where, how many;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предлоги места on, in, near, under;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союзы and и but (при однородных членах).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СОЦИОКУЛЬТУРНЫЕ ЗНАНИЯ И УМЕНИЯ</w:t>
      </w:r>
    </w:p>
    <w:p w:rsidR="00312537" w:rsidRPr="00F74D4A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312537" w:rsidRPr="00BE7999" w:rsidRDefault="00312537" w:rsidP="00312537">
      <w:pPr>
        <w:autoSpaceDE w:val="0"/>
        <w:autoSpaceDN w:val="0"/>
        <w:ind w:left="709" w:right="-76"/>
        <w:jc w:val="both"/>
        <w:rPr>
          <w:rFonts w:ascii="Times New Roman" w:hAnsi="Times New Roman" w:cs="Times New Roman"/>
          <w:sz w:val="20"/>
          <w:szCs w:val="20"/>
        </w:rPr>
        <w:sectPr w:rsidR="00312537" w:rsidRPr="00BE7999" w:rsidSect="00A13BE6">
          <w:pgSz w:w="11900" w:h="16840"/>
          <w:pgMar w:top="364" w:right="820" w:bottom="1440" w:left="666" w:header="720" w:footer="720" w:gutter="0"/>
          <w:cols w:space="720" w:equalWidth="0">
            <w:col w:w="10500" w:space="0"/>
          </w:cols>
          <w:docGrid w:linePitch="360"/>
        </w:sect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—  знать названия родной страны и страны/стран изучаемого языка и их столиц.</w:t>
      </w:r>
    </w:p>
    <w:p w:rsidR="00312537" w:rsidRPr="00F74D4A" w:rsidRDefault="00312537" w:rsidP="00312537">
      <w:pPr>
        <w:autoSpaceDE w:val="0"/>
        <w:autoSpaceDN w:val="0"/>
        <w:ind w:left="284" w:right="-32"/>
        <w:jc w:val="both"/>
        <w:rPr>
          <w:rFonts w:ascii="Times New Roman" w:hAnsi="Times New Roman" w:cs="Times New Roman"/>
          <w:sz w:val="20"/>
          <w:szCs w:val="20"/>
        </w:rPr>
      </w:pPr>
    </w:p>
    <w:p w:rsidR="00312537" w:rsidRPr="00D96536" w:rsidRDefault="00312537" w:rsidP="00312537">
      <w:pPr>
        <w:ind w:left="284" w:right="-3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6536">
        <w:rPr>
          <w:rFonts w:ascii="Times New Roman" w:hAnsi="Times New Roman" w:cs="Times New Roman"/>
          <w:b/>
          <w:bCs/>
          <w:sz w:val="20"/>
          <w:szCs w:val="20"/>
        </w:rPr>
        <w:t>ТЕМАТИЧЕСКОЕ ПЛАНИРОВАНИЕ</w:t>
      </w:r>
    </w:p>
    <w:tbl>
      <w:tblPr>
        <w:tblW w:w="5059" w:type="pct"/>
        <w:tblInd w:w="-5" w:type="dxa"/>
        <w:tblLook w:val="04A0" w:firstRow="1" w:lastRow="0" w:firstColumn="1" w:lastColumn="0" w:noHBand="0" w:noVBand="1"/>
      </w:tblPr>
      <w:tblGrid>
        <w:gridCol w:w="615"/>
        <w:gridCol w:w="119"/>
        <w:gridCol w:w="309"/>
        <w:gridCol w:w="2360"/>
        <w:gridCol w:w="40"/>
        <w:gridCol w:w="750"/>
        <w:gridCol w:w="62"/>
        <w:gridCol w:w="872"/>
        <w:gridCol w:w="61"/>
        <w:gridCol w:w="413"/>
        <w:gridCol w:w="521"/>
        <w:gridCol w:w="934"/>
        <w:gridCol w:w="343"/>
        <w:gridCol w:w="778"/>
        <w:gridCol w:w="2045"/>
        <w:gridCol w:w="692"/>
        <w:gridCol w:w="1007"/>
        <w:gridCol w:w="677"/>
        <w:gridCol w:w="2709"/>
      </w:tblGrid>
      <w:tr w:rsidR="00312537" w:rsidRPr="00872A79" w:rsidTr="00D02025">
        <w:trPr>
          <w:trHeight w:hRule="exact" w:val="348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92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C0798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798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11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br/>
              <w:t>изучения</w:t>
            </w:r>
          </w:p>
        </w:tc>
        <w:tc>
          <w:tcPr>
            <w:tcW w:w="8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Виды, формы контроля</w:t>
            </w:r>
          </w:p>
        </w:tc>
        <w:tc>
          <w:tcPr>
            <w:tcW w:w="8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312537" w:rsidRPr="00872A79" w:rsidTr="00D02025">
        <w:trPr>
          <w:trHeight w:hRule="exact" w:val="54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3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37" w:rsidRPr="00872A79" w:rsidTr="00D02025">
        <w:trPr>
          <w:trHeight w:hRule="exact" w:val="348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Раздел 1. Мир моего «я»</w:t>
            </w:r>
          </w:p>
        </w:tc>
      </w:tr>
      <w:tr w:rsidR="00312537" w:rsidRPr="00801280" w:rsidTr="00D02025">
        <w:trPr>
          <w:trHeight w:hRule="exact" w:val="1584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Приветствие, знакомство.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10"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3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 xml:space="preserve">Диалогическая речь;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br/>
              <w:t>Монологическая речь;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C0798" w:rsidRDefault="00312537" w:rsidP="00D02025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7C079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2 класс. Аудиокурс к учебнику в двух частях (1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7C0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r w:rsidRPr="007C0798">
              <w:rPr>
                <w:rFonts w:ascii="Times New Roman" w:hAnsi="Times New Roman" w:cs="Times New Roman"/>
                <w:sz w:val="20"/>
                <w:szCs w:val="20"/>
              </w:rPr>
              <w:t xml:space="preserve">3) (В комплекте с учебником), Верещагина И. Н., Бондаренко К. А., </w:t>
            </w:r>
            <w:r w:rsidRPr="007C0798">
              <w:rPr>
                <w:rFonts w:ascii="Times New Roman" w:hAnsi="Times New Roman" w:cs="Times New Roman"/>
                <w:sz w:val="20"/>
                <w:szCs w:val="20"/>
              </w:rPr>
              <w:br/>
              <w:t>Притыкина Т. А.</w:t>
            </w:r>
          </w:p>
        </w:tc>
      </w:tr>
      <w:tr w:rsidR="00312537" w:rsidRPr="00872A79" w:rsidTr="00D02025">
        <w:trPr>
          <w:trHeight w:hRule="exact" w:val="193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Моя семья.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10"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3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 xml:space="preserve">Диалогическая речь;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Монологическая речь;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br/>
              <w:t>Аудирование;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C0798" w:rsidRDefault="00312537" w:rsidP="00D02025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7C079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2 класс. Аудиокурс к учебнику в двух частях (1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7C0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r w:rsidRPr="007C0798">
              <w:rPr>
                <w:rFonts w:ascii="Times New Roman" w:hAnsi="Times New Roman" w:cs="Times New Roman"/>
                <w:sz w:val="20"/>
                <w:szCs w:val="20"/>
              </w:rPr>
              <w:t xml:space="preserve">3) (В комплекте с учебником), Верещагина И. Н., Бондаренко К. А., </w:t>
            </w:r>
            <w:r w:rsidRPr="007C079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Притыкина Т. А. </w:t>
            </w:r>
          </w:p>
          <w:p w:rsidR="00312537" w:rsidRPr="00872A79" w:rsidRDefault="00312537" w:rsidP="00D02025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http://www.bilingual.ru/</w:t>
            </w:r>
          </w:p>
        </w:tc>
      </w:tr>
      <w:tr w:rsidR="00312537" w:rsidRPr="00535EE0" w:rsidTr="00D02025">
        <w:trPr>
          <w:trHeight w:hRule="exact" w:val="1605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Мой день рождения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10"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3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 чтение; Письмо;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br/>
              <w:t>Фонетическая сторона речи; Графика, орфография и пунктуация;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C0798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798"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 с </w:t>
            </w:r>
            <w:r w:rsidRPr="007C0798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использованием</w:t>
            </w:r>
            <w:r w:rsidRPr="007C0798">
              <w:rPr>
                <w:rFonts w:ascii="Times New Roman" w:hAnsi="Times New Roman" w:cs="Times New Roman"/>
                <w:sz w:val="20"/>
                <w:szCs w:val="20"/>
              </w:rPr>
              <w:br/>
              <w:t>«Оценочного листа»;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C0798" w:rsidRDefault="00312537" w:rsidP="00D02025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7C079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2 класс. Аудиокурс к учебнику в двух частях (1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7C0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r w:rsidRPr="007C0798">
              <w:rPr>
                <w:rFonts w:ascii="Times New Roman" w:hAnsi="Times New Roman" w:cs="Times New Roman"/>
                <w:sz w:val="20"/>
                <w:szCs w:val="20"/>
              </w:rPr>
              <w:t>3) (В комплекте с учебником),Верещагина И. Н., Бондаренко К. А., Притыкина Т. А.</w:t>
            </w:r>
          </w:p>
        </w:tc>
      </w:tr>
      <w:tr w:rsidR="00312537" w:rsidRPr="00535EE0" w:rsidTr="00D02025">
        <w:trPr>
          <w:trHeight w:hRule="exact" w:val="1699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9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 xml:space="preserve">Моя любимая еда. 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10"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3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Смысловое чтение;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A13BE6" w:rsidRDefault="00312537" w:rsidP="00D02025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2 класс. Аудиокурс к учебнику в двух частях (1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A13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r w:rsidRPr="00A13BE6">
              <w:rPr>
                <w:rFonts w:ascii="Times New Roman" w:hAnsi="Times New Roman" w:cs="Times New Roman"/>
                <w:sz w:val="20"/>
                <w:szCs w:val="20"/>
              </w:rPr>
              <w:t>3) (В комплекте с учебником),Верещагина И. Н., Бондаренко К. А., Притыкина Т. А.</w:t>
            </w:r>
          </w:p>
        </w:tc>
      </w:tr>
      <w:tr w:rsidR="00312537" w:rsidRPr="00872A79" w:rsidTr="00D02025">
        <w:trPr>
          <w:trHeight w:hRule="exact" w:val="859"/>
        </w:trPr>
        <w:tc>
          <w:tcPr>
            <w:tcW w:w="11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3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37" w:rsidRPr="00872A79" w:rsidTr="00D02025">
        <w:trPr>
          <w:trHeight w:hRule="exact" w:val="348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Раздел 2. Мир моих увлечений</w:t>
            </w:r>
          </w:p>
        </w:tc>
      </w:tr>
      <w:tr w:rsidR="00312537" w:rsidRPr="00312537" w:rsidTr="00D02025">
        <w:trPr>
          <w:trHeight w:hRule="exact" w:val="240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Любимый цвет, игрушка.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68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 xml:space="preserve">Диалогическая речь;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Монологическая речь;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br/>
              <w:t>Аудирование;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опрос;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Письменный контроль;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A15798" w:rsidRDefault="00312537" w:rsidP="00D02025">
            <w:pPr>
              <w:ind w:left="129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A1579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2 класс. Аудиокурс к учебнику в двух частях (1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A15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r w:rsidRPr="00A15798">
              <w:rPr>
                <w:rFonts w:ascii="Times New Roman" w:hAnsi="Times New Roman" w:cs="Times New Roman"/>
                <w:sz w:val="20"/>
                <w:szCs w:val="20"/>
              </w:rPr>
              <w:t>3) (В комплекте с учебником),Верещагина И. Н., Бондаренко К. А., Притыкина Т. А.</w:t>
            </w:r>
          </w:p>
          <w:p w:rsidR="00312537" w:rsidRPr="00312537" w:rsidRDefault="00312537" w:rsidP="00D02025">
            <w:pPr>
              <w:ind w:left="129" w:right="-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http://www.bilingual.ru/ Interactive Tests and Quizzes for Learners of English</w:t>
            </w:r>
          </w:p>
        </w:tc>
      </w:tr>
      <w:tr w:rsidR="00312537" w:rsidRPr="00535EE0" w:rsidTr="00D02025">
        <w:trPr>
          <w:trHeight w:hRule="exact" w:val="240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9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Любимые занятия.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68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 xml:space="preserve">Диалогическая речь;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Монологическая речь;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Аудирование;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Смысловое чтение; Письмо;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Фонетическая сторона речи;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Графика, орфография и пунктуация;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br/>
              <w:t>Лексическая сторона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опрос;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Письменный контроль;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D96536" w:rsidRDefault="00312537" w:rsidP="00D02025">
            <w:pPr>
              <w:ind w:left="129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2 класс. Аудиокурс к учебнику в двух частях (1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>3) (В комплекте с учебником),Верещагина И. Н., Бондаренко К. А., Притыкина Т. А.</w:t>
            </w:r>
          </w:p>
        </w:tc>
      </w:tr>
      <w:tr w:rsidR="00312537" w:rsidRPr="00872A79" w:rsidTr="00D02025">
        <w:trPr>
          <w:trHeight w:hRule="exact" w:val="240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9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Мой питомец.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68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D96536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Монологическая речь; 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Аудирование; 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Смысловое 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br/>
              <w:t>чтение;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D96536" w:rsidRDefault="00312537" w:rsidP="00D02025">
            <w:pPr>
              <w:ind w:left="129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2 класс. Аудиокурс к учебнику в двух частях (1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>3) (В комплекте с учебником),Верещагина И. Н., Бондаренко К. А., Притыкина Т. А.</w:t>
            </w:r>
          </w:p>
          <w:p w:rsidR="00312537" w:rsidRPr="00872A79" w:rsidRDefault="00312537" w:rsidP="00D02025">
            <w:pPr>
              <w:ind w:left="129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http://www.bilingual.ru/</w:t>
            </w:r>
          </w:p>
        </w:tc>
      </w:tr>
      <w:tr w:rsidR="00312537" w:rsidRPr="00801280" w:rsidTr="00D02025">
        <w:trPr>
          <w:trHeight w:hRule="exact" w:val="170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9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Выходной день.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68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D96536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Лексическая 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сторона речи; 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br/>
              <w:t>Грамматическая сторона речи;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D96536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опрос; 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Письменный контроль; Контрольная работа;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D96536" w:rsidRDefault="00312537" w:rsidP="00D02025">
            <w:pPr>
              <w:ind w:left="129"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37" w:rsidRPr="00872A79" w:rsidTr="00D02025">
        <w:trPr>
          <w:trHeight w:hRule="exact" w:val="348"/>
        </w:trPr>
        <w:tc>
          <w:tcPr>
            <w:tcW w:w="1112" w:type="pct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278" w:type="pct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11" w:type="pct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6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37" w:rsidRPr="00872A79" w:rsidTr="00D02025">
        <w:trPr>
          <w:trHeight w:hRule="exact" w:val="348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6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Раздел 3. Мир вокруг меня</w:t>
            </w:r>
          </w:p>
        </w:tc>
      </w:tr>
      <w:tr w:rsidR="00312537" w:rsidRPr="00535EE0" w:rsidTr="00D02025">
        <w:trPr>
          <w:trHeight w:hRule="exact" w:val="1226"/>
        </w:trPr>
        <w:tc>
          <w:tcPr>
            <w:tcW w:w="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Моя школа.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6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D96536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Диалогическая речь; 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Монологическая речь; 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Аудирование; 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br/>
              <w:t>Смысловое чтение;</w:t>
            </w:r>
          </w:p>
        </w:tc>
        <w:tc>
          <w:tcPr>
            <w:tcW w:w="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D96536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2 класс. Аудиокурс к учебнику в двух частях (1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>3) (В комплекте с учебником),Верещагина И. Н., Бондаренко К. А., Притыкина Т. А.</w:t>
            </w:r>
          </w:p>
        </w:tc>
      </w:tr>
      <w:tr w:rsidR="00312537" w:rsidRPr="00535EE0" w:rsidTr="00D02025">
        <w:trPr>
          <w:trHeight w:hRule="exact" w:val="1274"/>
        </w:trPr>
        <w:tc>
          <w:tcPr>
            <w:tcW w:w="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Мои друзья.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6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D96536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Диалогическая речь; 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Монологическая речь; 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Аудирование; 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Смысловое чтение; 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br/>
              <w:t>Письмо;</w:t>
            </w:r>
          </w:p>
        </w:tc>
        <w:tc>
          <w:tcPr>
            <w:tcW w:w="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D96536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2 класс. Аудиокурс к учебнику в двух частях (1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>3) (В комплекте с учебником),Верещагина И. Н., Бондаренко К. А., Притыкина Т. А.</w:t>
            </w:r>
          </w:p>
        </w:tc>
      </w:tr>
      <w:tr w:rsidR="00312537" w:rsidRPr="00535EE0" w:rsidTr="00D02025">
        <w:trPr>
          <w:trHeight w:hRule="exact" w:val="1142"/>
        </w:trPr>
        <w:tc>
          <w:tcPr>
            <w:tcW w:w="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D96536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>Моя малая родина (город, село).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 xml:space="preserve">Монологическая речь;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br/>
              <w:t>Аудирование;</w:t>
            </w:r>
          </w:p>
        </w:tc>
        <w:tc>
          <w:tcPr>
            <w:tcW w:w="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D96536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2 класс. Аудиокурс к учебнику в двух частях (1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>3) (В комплекте с учебником),Верещагина И. Н., Бондаренко К. А., Притыкина Т. А.</w:t>
            </w:r>
          </w:p>
        </w:tc>
      </w:tr>
      <w:tr w:rsidR="00312537" w:rsidRPr="00872A79" w:rsidTr="00D02025">
        <w:trPr>
          <w:trHeight w:hRule="exact" w:val="348"/>
        </w:trPr>
        <w:tc>
          <w:tcPr>
            <w:tcW w:w="11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37" w:rsidRPr="00801280" w:rsidTr="00D02025">
        <w:trPr>
          <w:trHeight w:hRule="exact" w:val="328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D96536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>Раздел 4. Родная страна и страны изучаемого язык</w:t>
            </w:r>
          </w:p>
        </w:tc>
      </w:tr>
      <w:tr w:rsidR="00312537" w:rsidRPr="00312537" w:rsidTr="00D02025">
        <w:trPr>
          <w:trHeight w:hRule="exact" w:val="1673"/>
        </w:trPr>
        <w:tc>
          <w:tcPr>
            <w:tcW w:w="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D96536" w:rsidRDefault="00312537" w:rsidP="00D02025">
            <w:pPr>
              <w:ind w:left="11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>Произведения детского фольклора. Литературные персонажи детских кни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Аудирование; </w:t>
            </w:r>
          </w:p>
          <w:p w:rsidR="00312537" w:rsidRPr="00D96536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 чтение; 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br/>
              <w:t>Фонетическая сторона речи;</w:t>
            </w:r>
          </w:p>
        </w:tc>
        <w:tc>
          <w:tcPr>
            <w:tcW w:w="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D96536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опрос; 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Письменный контроль; Контрольная работа;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D96536" w:rsidRDefault="00312537" w:rsidP="00D02025">
            <w:pPr>
              <w:ind w:left="140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2 класс. Аудио курс к учебнику в двух частях (1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>3) (В комплекте с учебником), Верещагина И. Н., Бондаренко К. А., Притыкина Т. А.</w:t>
            </w:r>
          </w:p>
          <w:p w:rsidR="00312537" w:rsidRPr="00312537" w:rsidRDefault="00312537" w:rsidP="00D02025">
            <w:pPr>
              <w:ind w:left="140" w:right="-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Interactive Tests and Quizzes for Learners of English</w:t>
            </w:r>
          </w:p>
        </w:tc>
      </w:tr>
      <w:tr w:rsidR="00312537" w:rsidRPr="00872A79" w:rsidTr="00D02025">
        <w:trPr>
          <w:trHeight w:hRule="exact" w:val="926"/>
        </w:trPr>
        <w:tc>
          <w:tcPr>
            <w:tcW w:w="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D96536" w:rsidRDefault="00312537" w:rsidP="00D02025">
            <w:pPr>
              <w:ind w:left="11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>Названия родной страны и страны/стран изучае- мого языка, их столиц.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 xml:space="preserve">Диалогическая речь; </w:t>
            </w:r>
            <w:r w:rsidRPr="00872A79">
              <w:rPr>
                <w:rFonts w:ascii="Times New Roman" w:hAnsi="Times New Roman" w:cs="Times New Roman"/>
                <w:sz w:val="20"/>
                <w:szCs w:val="20"/>
              </w:rPr>
              <w:br/>
              <w:t>Монологическая речь;</w:t>
            </w:r>
          </w:p>
        </w:tc>
        <w:tc>
          <w:tcPr>
            <w:tcW w:w="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http://www.bilingual.ru/</w:t>
            </w:r>
          </w:p>
        </w:tc>
      </w:tr>
      <w:tr w:rsidR="00312537" w:rsidRPr="00872A79" w:rsidTr="00D02025">
        <w:trPr>
          <w:trHeight w:hRule="exact" w:val="969"/>
        </w:trPr>
        <w:tc>
          <w:tcPr>
            <w:tcW w:w="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D96536" w:rsidRDefault="00312537" w:rsidP="00D02025">
            <w:pPr>
              <w:ind w:left="11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D96536" w:rsidRDefault="00312537" w:rsidP="00D02025">
            <w:pPr>
              <w:ind w:left="284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 чтение; 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Письмо; </w:t>
            </w:r>
            <w:r w:rsidRPr="00D96536">
              <w:rPr>
                <w:rFonts w:ascii="Times New Roman" w:hAnsi="Times New Roman" w:cs="Times New Roman"/>
                <w:sz w:val="20"/>
                <w:szCs w:val="20"/>
              </w:rPr>
              <w:br/>
              <w:t>Фонетическая сторона речи; Лексическая сторона речи;</w:t>
            </w:r>
          </w:p>
        </w:tc>
        <w:tc>
          <w:tcPr>
            <w:tcW w:w="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Тестирование;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http://viki.rdf.ru</w:t>
            </w:r>
          </w:p>
        </w:tc>
      </w:tr>
      <w:tr w:rsidR="00312537" w:rsidRPr="00872A79" w:rsidTr="00D02025">
        <w:trPr>
          <w:trHeight w:hRule="exact" w:val="348"/>
        </w:trPr>
        <w:tc>
          <w:tcPr>
            <w:tcW w:w="11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37" w:rsidRPr="00872A79" w:rsidTr="00D02025">
        <w:trPr>
          <w:trHeight w:hRule="exact" w:val="520"/>
        </w:trPr>
        <w:tc>
          <w:tcPr>
            <w:tcW w:w="11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D96536" w:rsidRDefault="00312537" w:rsidP="00D02025">
            <w:pPr>
              <w:ind w:left="147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D96536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872A79" w:rsidRDefault="00312537" w:rsidP="00D02025">
            <w:pPr>
              <w:ind w:left="284" w:righ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2537" w:rsidRPr="003B02A6" w:rsidRDefault="00312537" w:rsidP="00312537">
      <w:pPr>
        <w:ind w:right="-32"/>
        <w:jc w:val="both"/>
        <w:rPr>
          <w:rFonts w:ascii="Times New Roman" w:hAnsi="Times New Roman" w:cs="Times New Roman"/>
          <w:sz w:val="2"/>
          <w:szCs w:val="2"/>
        </w:rPr>
      </w:pPr>
    </w:p>
    <w:p w:rsidR="00312537" w:rsidRPr="00872A79" w:rsidRDefault="00312537" w:rsidP="00312537">
      <w:pPr>
        <w:ind w:left="284" w:right="-32"/>
        <w:jc w:val="both"/>
        <w:rPr>
          <w:rFonts w:ascii="Times New Roman" w:hAnsi="Times New Roman" w:cs="Times New Roman"/>
          <w:sz w:val="20"/>
          <w:szCs w:val="20"/>
        </w:rPr>
        <w:sectPr w:rsidR="00312537" w:rsidRPr="00872A79" w:rsidSect="00A13BE6">
          <w:pgSz w:w="16840" w:h="11900"/>
          <w:pgMar w:top="820" w:right="851" w:bottom="1418" w:left="851" w:header="720" w:footer="720" w:gutter="0"/>
          <w:cols w:space="720" w:equalWidth="0">
            <w:col w:w="15323" w:space="0"/>
          </w:cols>
          <w:docGrid w:linePitch="360"/>
        </w:sectPr>
      </w:pPr>
    </w:p>
    <w:p w:rsidR="00312537" w:rsidRDefault="00312537" w:rsidP="00312537">
      <w:pPr>
        <w:autoSpaceDE w:val="0"/>
        <w:autoSpaceDN w:val="0"/>
        <w:ind w:right="-3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12537" w:rsidRDefault="00312537" w:rsidP="00312537">
      <w:pPr>
        <w:autoSpaceDE w:val="0"/>
        <w:autoSpaceDN w:val="0"/>
        <w:ind w:left="709" w:right="-3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12537" w:rsidRPr="00F74D4A" w:rsidRDefault="00312537" w:rsidP="00312537">
      <w:pPr>
        <w:autoSpaceDE w:val="0"/>
        <w:autoSpaceDN w:val="0"/>
        <w:ind w:left="709" w:right="-32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УЧЕБНО-МЕТОДИЧЕСКОЕ ОБЕСПЕЧЕНИЕ ОБРАЗОВАТЕЛЬНОГО ПРОЦЕССА </w:t>
      </w:r>
    </w:p>
    <w:p w:rsidR="00312537" w:rsidRPr="00F74D4A" w:rsidRDefault="00312537" w:rsidP="00312537">
      <w:pPr>
        <w:autoSpaceDE w:val="0"/>
        <w:autoSpaceDN w:val="0"/>
        <w:ind w:left="709" w:right="-32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ОБЯЗАТЕЛЬНЫЕ УЧЕБНЫЕ МАТЕРИАЛЫ ДЛЯ УЧЕНИКА</w:t>
      </w:r>
    </w:p>
    <w:p w:rsidR="00312537" w:rsidRPr="00F74D4A" w:rsidRDefault="00312537" w:rsidP="00312537">
      <w:pPr>
        <w:autoSpaceDE w:val="0"/>
        <w:autoSpaceDN w:val="0"/>
        <w:ind w:left="709" w:right="-32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Английский язык (в 2 частях), 2 класс/Верещагина И.Н., Бондаренко К.А., Притыкина Т.А., Акционерное общество «Издательство «Просвещение»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12537" w:rsidRPr="00F74D4A" w:rsidRDefault="00312537" w:rsidP="00312537">
      <w:pPr>
        <w:autoSpaceDE w:val="0"/>
        <w:autoSpaceDN w:val="0"/>
        <w:ind w:left="709" w:right="-32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МЕТОДИЧЕСКИЕ МАТЕРИАЛЫ ДЛЯ УЧИТЕЛЯ</w:t>
      </w:r>
    </w:p>
    <w:p w:rsidR="00312537" w:rsidRPr="00F74D4A" w:rsidRDefault="00312537" w:rsidP="00312537">
      <w:pPr>
        <w:autoSpaceDE w:val="0"/>
        <w:autoSpaceDN w:val="0"/>
        <w:ind w:left="709" w:right="-32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Английский язык. Книга для учителя. 2 класс, Верещагина И. Н., Бондаренко К. А.; Английский язык. Книга для чтения. 2 класс, Верещагина И. Н., Бондаренко К. А.</w:t>
      </w:r>
    </w:p>
    <w:p w:rsidR="00312537" w:rsidRPr="00F74D4A" w:rsidRDefault="00312537" w:rsidP="00312537">
      <w:pPr>
        <w:autoSpaceDE w:val="0"/>
        <w:autoSpaceDN w:val="0"/>
        <w:ind w:left="709" w:right="-32"/>
        <w:jc w:val="both"/>
        <w:rPr>
          <w:rFonts w:ascii="Times New Roman" w:hAnsi="Times New Roman" w:cs="Times New Roman"/>
          <w:sz w:val="20"/>
          <w:szCs w:val="20"/>
        </w:r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ЦИФРОВЫЕ ОБРАЗОВАТЕЛЬНЫЕ РЕСУРСЫ И РЕСУРСЫ СЕТИ ИНТЕРНЕТ</w:t>
      </w:r>
    </w:p>
    <w:p w:rsidR="00312537" w:rsidRPr="00A15798" w:rsidRDefault="00312537" w:rsidP="00312537">
      <w:pPr>
        <w:autoSpaceDE w:val="0"/>
        <w:autoSpaceDN w:val="0"/>
        <w:ind w:left="709" w:right="-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history="1"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://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www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onestopenglish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com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/</w:t>
        </w:r>
      </w:hyperlink>
      <w:r w:rsidRPr="00A157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312537" w:rsidRPr="00A15798" w:rsidRDefault="00312537" w:rsidP="00312537">
      <w:pPr>
        <w:autoSpaceDE w:val="0"/>
        <w:autoSpaceDN w:val="0"/>
        <w:ind w:left="709" w:right="-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" w:history="1"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://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school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-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collection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edu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ru</w:t>
        </w:r>
      </w:hyperlink>
      <w:r w:rsidRPr="00A157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12537" w:rsidRPr="00A15798" w:rsidRDefault="00312537" w:rsidP="00312537">
      <w:pPr>
        <w:autoSpaceDE w:val="0"/>
        <w:autoSpaceDN w:val="0"/>
        <w:ind w:left="709" w:right="-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8" w:history="1"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://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www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ege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edu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ru</w:t>
        </w:r>
      </w:hyperlink>
      <w:r w:rsidRPr="00A157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12537" w:rsidRPr="00A15798" w:rsidRDefault="00312537" w:rsidP="00312537">
      <w:pPr>
        <w:autoSpaceDE w:val="0"/>
        <w:autoSpaceDN w:val="0"/>
        <w:ind w:left="709" w:right="-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9" w:history="1"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://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www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fipi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ru</w:t>
        </w:r>
      </w:hyperlink>
      <w:r w:rsidRPr="00A157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12537" w:rsidRPr="00A15798" w:rsidRDefault="00312537" w:rsidP="00312537">
      <w:pPr>
        <w:autoSpaceDE w:val="0"/>
        <w:autoSpaceDN w:val="0"/>
        <w:ind w:left="709" w:right="-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://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edu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ru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/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index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php</w:t>
        </w:r>
      </w:hyperlink>
      <w:r w:rsidRPr="00A157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12537" w:rsidRPr="00A15798" w:rsidRDefault="00312537" w:rsidP="00312537">
      <w:pPr>
        <w:autoSpaceDE w:val="0"/>
        <w:autoSpaceDN w:val="0"/>
        <w:ind w:left="709" w:right="-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1" w:history="1"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://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www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fsu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edu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ru</w:t>
        </w:r>
      </w:hyperlink>
      <w:r w:rsidRPr="00A157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12537" w:rsidRPr="00A15798" w:rsidRDefault="00312537" w:rsidP="00312537">
      <w:pPr>
        <w:autoSpaceDE w:val="0"/>
        <w:autoSpaceDN w:val="0"/>
        <w:ind w:left="709" w:right="-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2" w:history="1"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://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www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.4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teachers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org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/</w:t>
        </w:r>
      </w:hyperlink>
      <w:r w:rsidRPr="00A157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12537" w:rsidRPr="00A15798" w:rsidRDefault="00312537" w:rsidP="00312537">
      <w:pPr>
        <w:autoSpaceDE w:val="0"/>
        <w:autoSpaceDN w:val="0"/>
        <w:ind w:left="709" w:right="-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3" w:history="1"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://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school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iot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ru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/</w:t>
        </w:r>
      </w:hyperlink>
      <w:r w:rsidRPr="00A157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A15798">
        <w:rPr>
          <w:rFonts w:ascii="Times New Roman" w:hAnsi="Times New Roman" w:cs="Times New Roman"/>
          <w:sz w:val="20"/>
          <w:szCs w:val="20"/>
        </w:rPr>
        <w:br/>
      </w:r>
      <w:hyperlink r:id="rId14" w:history="1"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www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thefreedictionary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com</w:t>
        </w:r>
      </w:hyperlink>
      <w:r w:rsidRPr="00A157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12537" w:rsidRPr="00A15798" w:rsidRDefault="00312537" w:rsidP="00312537">
      <w:pPr>
        <w:autoSpaceDE w:val="0"/>
        <w:autoSpaceDN w:val="0"/>
        <w:ind w:left="709" w:right="-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5" w:history="1"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://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www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incredimail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com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/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english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/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gifts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/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c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...008-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ecards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aspx</w:t>
        </w:r>
      </w:hyperlink>
      <w:r w:rsidRPr="00A157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A15798">
        <w:rPr>
          <w:rFonts w:ascii="Times New Roman" w:hAnsi="Times New Roman" w:cs="Times New Roman"/>
          <w:sz w:val="20"/>
          <w:szCs w:val="20"/>
        </w:rPr>
        <w:br/>
      </w:r>
      <w:hyperlink r:id="rId16" w:history="1"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://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www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edu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ru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/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modules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php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?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op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=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modload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&amp;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a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...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tsD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&amp;</w:t>
        </w:r>
        <w:r w:rsidRPr="003E479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show</w:t>
        </w:r>
        <w:r w:rsidRPr="00A15798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=10</w:t>
        </w:r>
      </w:hyperlink>
      <w:r w:rsidRPr="00A157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12537" w:rsidRPr="00312537" w:rsidRDefault="00312537" w:rsidP="00312537">
      <w:pPr>
        <w:autoSpaceDE w:val="0"/>
        <w:autoSpaceDN w:val="0"/>
        <w:ind w:left="709" w:right="-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hyperlink r:id="rId17" w:history="1">
        <w:r w:rsidRPr="00312537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http://www.it-n.ru/</w:t>
        </w:r>
      </w:hyperlink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- English Vocabulary Generator  </w:t>
      </w:r>
    </w:p>
    <w:p w:rsidR="00312537" w:rsidRPr="00ED47B4" w:rsidRDefault="00312537" w:rsidP="00312537">
      <w:pPr>
        <w:ind w:left="709" w:right="-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12537" w:rsidRPr="00ED47B4" w:rsidSect="003B02A6">
          <w:pgSz w:w="11900" w:h="16840"/>
          <w:pgMar w:top="298" w:right="993" w:bottom="820" w:left="666" w:header="720" w:footer="720" w:gutter="0"/>
          <w:cols w:space="720"/>
          <w:docGrid w:linePitch="360"/>
        </w:sectPr>
      </w:pPr>
      <w:r w:rsidRPr="00F74D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МАТЕРИАЛЬНО-ТЕХНИЧЕСКОЕ ОБЕСПЕЧЕНИЕ ОБРАЗОВАТЕЛЬНОГО ПРОЦЕССА УЧЕБНОЕ ОБОРУДОВАНИЕ </w:t>
      </w:r>
      <w:r w:rsidRPr="00F74D4A">
        <w:rPr>
          <w:rFonts w:ascii="Times New Roman" w:hAnsi="Times New Roman" w:cs="Times New Roman"/>
          <w:sz w:val="20"/>
          <w:szCs w:val="20"/>
        </w:rPr>
        <w:br/>
      </w:r>
      <w:r w:rsidRPr="00F74D4A">
        <w:rPr>
          <w:rFonts w:ascii="Times New Roman" w:eastAsia="Times New Roman" w:hAnsi="Times New Roman" w:cs="Times New Roman"/>
          <w:color w:val="000000"/>
          <w:sz w:val="20"/>
          <w:szCs w:val="20"/>
        </w:rPr>
        <w:t>Мультимедийное оборудование, демонстрационные таблиц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BE799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12537" w:rsidRPr="00BE7999" w:rsidRDefault="00312537" w:rsidP="00312537">
      <w:pPr>
        <w:autoSpaceDE w:val="0"/>
        <w:autoSpaceDN w:val="0"/>
        <w:ind w:right="-3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ПОЯСНИТЕЛЬНАЯ ЗАПИСКА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3 КЛАСС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 w:firstLine="565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Рабочая программа 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иностранному (английскому) языку для 3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ОБЩАЯ ХАРАКТЕРИСТИКА УЧЕБНОГО ПРЕДМЕТА</w:t>
      </w:r>
    </w:p>
    <w:p w:rsidR="00312537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«Иностранный(английский)язык»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обучения, освоенные на определённом этапе грамматические формы и конструкции, повторяются и закрепляются на новом лексическом материале и расширяющемся тематическом содержании речи.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ЦЕЛИ ИЗУЧЕНИЯ УЧЕБНОГО ПРЕДМЕТА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«Иностранный(английский)язык»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Цели обучения иностранному языку можно условно разделить на образовательные, развивающие, воспитывающие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Образовательные цели учебного предмета «Иностранный (английский) язык» в начальной школе включают: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 для решения учебных задач интеллектуальных операций (сравнение, анализ, обобщение и др.);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Развивающие цели учебного предмета «Иностранный (английский) язык» в начальной школе включают: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осознание младшими школьниками роли язык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 как средства межличностного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становление коммуникативной культуры обучающихся и их общего речевого развития;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Вклад предмета «Иностранный (английский) язык» в реализацию воспитательных целей обеспечивает: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воспитание эмоционального и познавательного интереса к художественной культуре других народов;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МЕСТО УЧЕБНОГО ПРЕДМЕТА</w:t>
      </w:r>
    </w:p>
    <w:p w:rsidR="00312537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«Иностранный (английский) язык» в учебном плане </w:t>
      </w:r>
    </w:p>
    <w:p w:rsidR="00312537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Учебный предмет «Иностранный (английский) язык» входит в число обязательных предметов, изучаемых на всех уровнях общ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его образования: со 2 по 11 класс.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На изучение иностранного языка в 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классе отведено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68 часов, 2 часа в неделю.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СОДЕРЖАНИЕ УЧЕБНОГО ПРЕДМЕТА 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ТЕМАТИЧЕСКОЕ СОДЕРЖАНИЕ РЕЧИ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Мир моего «я»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. Моя семья. Мой день рождения. Моя любимая еда. Мой день (распорядок дня).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before="70"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Мир моих увлечений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. Любимая игрушка, игра. Мой питомец. Любимые занятия. Любимая сказка. Выходной день. Каникулы.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before="70"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Мир вокруг меня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312537" w:rsidRPr="00EC5F5D" w:rsidRDefault="00312537" w:rsidP="00312537">
      <w:pPr>
        <w:autoSpaceDE w:val="0"/>
        <w:autoSpaceDN w:val="0"/>
        <w:spacing w:before="70"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Родная страна и страны изучаемого языка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312537" w:rsidRPr="00EC5F5D" w:rsidRDefault="00312537" w:rsidP="00312537">
      <w:pPr>
        <w:autoSpaceDE w:val="0"/>
        <w:autoSpaceDN w:val="0"/>
        <w:spacing w:before="264"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КОММУНИКАТИВНЫЕ УМЕНИЯ</w:t>
      </w:r>
    </w:p>
    <w:p w:rsidR="00312537" w:rsidRPr="00EC5F5D" w:rsidRDefault="00312537" w:rsidP="00312537">
      <w:pPr>
        <w:autoSpaceDE w:val="0"/>
        <w:autoSpaceDN w:val="0"/>
        <w:spacing w:before="166"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Говорение</w:t>
      </w:r>
    </w:p>
    <w:p w:rsidR="00312537" w:rsidRDefault="00312537" w:rsidP="00312537">
      <w:pPr>
        <w:tabs>
          <w:tab w:val="left" w:pos="180"/>
        </w:tabs>
        <w:autoSpaceDE w:val="0"/>
        <w:autoSpaceDN w:val="0"/>
        <w:spacing w:before="190"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Коммуникативные умения </w:t>
      </w:r>
      <w:r w:rsidRPr="00EC5F5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диалогической речи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:rsidR="00312537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 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 диалога — побуждения к действию: приглашение собеседника к совместной деятельности, вежливое согласие/не согласие на предложение собеседника; диалога-расспроса: запрашивание интересующей информации; сообщение фактической информации, ответы на вопросы собеседника.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Коммуникативные умения </w:t>
      </w:r>
      <w:r w:rsidRPr="00EC5F5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монологической речи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: 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Пересказ с опорой на ключевые слова, вопросы и/или иллюстрации основного содержания прочитанного текста.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Аудирование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 w:firstLine="565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 w:firstLine="565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Аудирование с пониманием запрашиваемой 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формации предполагает выделение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 воспринимаемого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слух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Смысловое чтение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Тексты для чтения вслух: диалог, рассказ, сказка.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Тексты для чтения: диалог, рассказ, сказка, электронное сообщение личного характера.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Письмо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hAnsi="Times New Roman" w:cs="Times New Roman"/>
          <w:sz w:val="20"/>
          <w:szCs w:val="20"/>
        </w:rPr>
        <w:tab/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 Создание подписей к картинкам, фотографиям с пояснением, что на них изображено.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ЯЗЫКОВЫЕ ЗНАНИЯ И НАВЫКИ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Фонетическая сторона речи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Буквы английского алфавита. Фонетически корректное озвучивание букв английского алфавита.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“r”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(there is/there are).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Ритмико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интонационные особенности повествовательного, побудительного и вопросительного (общий и специальный вопрос) предложений.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 + r); согласных, основных звукобуквенных сочетаний, в частности сложных сочетаний букв (например, tion, ight) в односложных, двусложных и многосложных словах.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Вычленение некоторых звукобуквенных сочетаний при анализе изученных слов.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hAnsi="Times New Roman" w:cs="Times New Roman"/>
          <w:sz w:val="20"/>
          <w:szCs w:val="20"/>
        </w:rPr>
        <w:tab/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Чтение новых слов согласно основным правилам чтения с использованием полной или частичной транскрипции.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hAnsi="Times New Roman" w:cs="Times New Roman"/>
          <w:sz w:val="20"/>
          <w:szCs w:val="20"/>
        </w:rPr>
        <w:tab/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Графика, орфография и пунктуация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Правильное написание изученных слов.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hAnsi="Times New Roman" w:cs="Times New Roman"/>
          <w:sz w:val="20"/>
          <w:szCs w:val="20"/>
        </w:rPr>
        <w:tab/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Лексическая сторона речи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-teen, -ty, -th) и словосложения (sportsman).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hAnsi="Times New Roman" w:cs="Times New Roman"/>
          <w:sz w:val="20"/>
          <w:szCs w:val="20"/>
        </w:rPr>
        <w:tab/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Распознавание в устной и письменной речи интернациональных слов (doctor, film) с помощью языковой догадки.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Грамматическая сторона речи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-teen, -ty, -th) и словосложения (football, snowman).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Предложения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начальным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There + to be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Past Simple Tense (There was an old house near the river.).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Побудительные предложения в отрицательной (Don’t talk, please.) форме.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Правильные и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неправильные глаголы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Past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Simple Tense в повествовательных (утвердительных и отрицательных) и вопр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осительных (общий и специальный вопросы)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предложениях.</w:t>
      </w:r>
    </w:p>
    <w:p w:rsidR="00312537" w:rsidRP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Конструкция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I’d like to … (I’d like to read this book.).</w:t>
      </w:r>
    </w:p>
    <w:p w:rsidR="00312537" w:rsidRP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Конструкции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глаголами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-ing: to like/enjoy doing smth (I like riding my bike.).</w:t>
      </w:r>
    </w:p>
    <w:p w:rsidR="00312537" w:rsidRPr="00312537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Существительные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притяжательном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падеже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(Possessive Case; Ann’s dress, children’s toys, boys’books).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Слова, выражающие количество с исчисляемыми и неисчисляемыми существительными (much/many/a lot of).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Личные местоимения в объектном (me, you, him/her/it, us, them) падеже. Указательные местоимения (this — these; that — those). Неопределённые местоимения (some/any) в повествовательных и вопросительных предложениях (Have you got any friends? –Yes, I’ve got some.).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Наречия частотности (usually, often).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Количественные числительные (13—100). Порядковые числительные (1—30).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Вопросительные слова (when, whose, why).</w:t>
      </w:r>
    </w:p>
    <w:p w:rsidR="00312537" w:rsidRPr="00312537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Предлоги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места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(next to, in front of, behind),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направления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(to),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времени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(at, in, on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выражениях</w:t>
      </w:r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at 5 o’clock, in the morning, on Monday).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СОЦИОКУЛЬТУРНЫЕ ЗНАНИЯ И УМЕНИЯ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 w:firstLine="565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Знание произведений детского фольклора (рифмовок, стихов, песенок), персонажей детских книг.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КОМПЕНСАТОРНЫЕ УМЕНИЯ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 при чтении и аудировании языковой, в том числе контекстуальной, догадки.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hAnsi="Times New Roman" w:cs="Times New Roman"/>
          <w:sz w:val="20"/>
          <w:szCs w:val="20"/>
        </w:rPr>
        <w:tab/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Игнорирование информации, не являющейся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ПЛАНИРУЕМЫЕ ОБРАЗОВАТЕЛЬНЫЕ РЕЗУЛЬТАТЫ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В результате изучения 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глийского языка в 3 классе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ЛИЧНОСТНЫЕ РЕЗУЛЬТАТЫ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Гражданско-патриотического воспитания: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становление ценностного отношения к своей Родине — России;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осознание своей этнокультурной и российской гражданской идентичности;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сопричастность к прошлому, настоящему и будущему своей страны и родного края;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уважение к своему и другим народам;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Духовно-нравственного воспитания: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признание индивидуальности каждого человека;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проявление сопереживания, уважения и доброжелательности;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Эстетического воспитания: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 стремление к самовыражению в разных видах художественной деятельности.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Физического воспитания, формирования культуры здоровья и эмоционального благополучия: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 бережное отношение к физическому и психическому здоровью.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Трудового воспитания: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Экологического воспитания: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бережное отношение к природе;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неприятие действий, приносящих ей вред.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Ценности научного познания: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первоначальные представления о научной картине мира;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познавательные интересы, активность, инициативность, любознательность и самостоятельность в познании.</w:t>
      </w:r>
    </w:p>
    <w:p w:rsidR="00312537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МЕТАПРЕДМЕТНЫЕ РЕЗУЛЬТАТЫ 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Метапредметны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результаты освоения программы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должны отражать:</w:t>
      </w:r>
    </w:p>
    <w:p w:rsidR="00312537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Овладение универсальными учебными познавательными действиями: </w:t>
      </w:r>
    </w:p>
    <w:p w:rsidR="00312537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1) </w:t>
      </w: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базовые логические действия:</w:t>
      </w:r>
    </w:p>
    <w:p w:rsidR="00312537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сравнивать объекты, устанавливать основания для сравнения, устанавливать аналогии; —  объединять части объекта (объекты) по определённому признаку;</w:t>
      </w:r>
    </w:p>
    <w:p w:rsidR="00312537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определять существенный признак для классификации, классифицировать предложенные объекты;</w:t>
      </w:r>
    </w:p>
    <w:p w:rsidR="00312537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12537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2)   базовые исследовательские действия: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с помощью педагогического работника формулировать цель, планировать изменения объекта, ситуации;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проводить по предложенному плану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пыт, несложное исследование по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установлению особенностей объекта изучения и связей между объектами (часть целое, причина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следствие);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ии, сравнения, исследования);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12537" w:rsidRDefault="00312537" w:rsidP="00312537">
      <w:pPr>
        <w:tabs>
          <w:tab w:val="left" w:pos="42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3) </w:t>
      </w: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работа с информацией:</w:t>
      </w:r>
    </w:p>
    <w:p w:rsidR="00312537" w:rsidRPr="00EC5F5D" w:rsidRDefault="00312537" w:rsidP="00312537">
      <w:pPr>
        <w:tabs>
          <w:tab w:val="left" w:pos="42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выбирать источник получения информации;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 заданному алгоритму находить в предложенном источнике информацию, представленную в явном виде;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 с помощью взрослых (педагогических работников, родителей (законных представителей); несовершеннолетних обучающихся) правила информационной безопасности при поиске информации в сети Интернет;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самостоятельно создавать схемы, таблицы для представления информации.</w:t>
      </w:r>
    </w:p>
    <w:p w:rsidR="00312537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Овладение универсальными учебными коммуникативными действиями: </w:t>
      </w:r>
    </w:p>
    <w:p w:rsidR="00312537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1) </w:t>
      </w: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общение:</w:t>
      </w:r>
    </w:p>
    <w:p w:rsidR="00312537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воспринимать и формулировать суждения, выражать эмоции в соответствии с целями и условиями общения в знакомой среде;</w:t>
      </w:r>
    </w:p>
    <w:p w:rsidR="00312537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проявлять уважительное отношение к собеседнику, соблюдать правила ведения диалога и дискуссии;</w:t>
      </w:r>
    </w:p>
    <w:p w:rsidR="00312537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признавать возможность существования разных точек зрения;</w:t>
      </w:r>
    </w:p>
    <w:p w:rsidR="00312537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корректно и аргументированно высказывать своё мнение;</w:t>
      </w:r>
    </w:p>
    <w:p w:rsidR="00312537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строить речевое высказывание в соответствии с поставленной задачей;</w:t>
      </w:r>
    </w:p>
    <w:p w:rsidR="00312537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создавать устные и письменные тексты (описание, рассуждение, повествование);</w:t>
      </w:r>
    </w:p>
    <w:p w:rsidR="00312537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готовить небольшие публичные выступления;</w:t>
      </w:r>
    </w:p>
    <w:p w:rsidR="00312537" w:rsidRPr="00EC5F5D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подбирать иллюстративный материал (рисунки, фото, плакаты) к тексту выступления;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2) </w:t>
      </w: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совместная деятельность: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формулировать краткосрочные и долгосрочные цели (индивидуальные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учётом участия в коллективных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—  проявлять готовность руководить, выполнять поручения, подчиняться;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ответственно выполнять свою часть работы;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оценивать свой вклад в общий результат;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выполнять совместные проектные задания с опорой на предложенные образцы.</w:t>
      </w:r>
    </w:p>
    <w:p w:rsidR="00312537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Овладение универсальными учебными регулятивными действиями: </w:t>
      </w:r>
    </w:p>
    <w:p w:rsidR="00312537" w:rsidRPr="00EC5F5D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1) самоорганизация: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планировать действия по решению учебной задачи для получения результата;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выстраивать последовательность выбранных действий;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2) </w:t>
      </w: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самоконтроль: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устанавливать причины успеха/неудач учебной деятельности;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корректировать свои учебные действия для преодоления ошибок.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ПРЕДМЕТНЫЕ РЕЗУЛЬТАТЫ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КОММУНИКАТИВНЫЕ УМЕНИЯ 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Говорение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передавать основное содержание прочитанного текста с вербальными и/или зрительными опорами (объём монологического высказывания — не менее 4 фраз).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Аудирование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воспринимать на слух и понимать речь учителя и одноклассников вербально/невербально реагировать на услышанное;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Смысловое чтение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 без  опоры, а  также с  использованием  языковой, в том числе контекстуальной, догадки (объём текста/текстов для чтения — до 130 слов).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Письмо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заполнять анкеты и формуляры с указанием личной информации: имя, фамилия, возраст, страна проживания, любимые занятия и т. д.;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писать с опорой на образец поздравления с днем рождения, Новым годом, Рождеством с выражением пожеланий;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создавать подписи к иллюстрациям с пояснением, что на них изображено.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ЯЗЫКОВЫЕ ЗНАНИЯ И НАВЫКИ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Фонетическая сторона речи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правила чтения гласных в третьем типе слога (гласная + r);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правила чтения сложных сочетаний букв (например, -tion, -ight) в односложных, двусложных и многосложных словах (international, night);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читать новые слова согласно основным правилам чтения;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Графика, орфография и пунктуация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правильно писать изученные слова;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правильно расставлять знаки препинания (точка, вопросительный и восклицательный знаки в конце предложения, апостроф).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Лексическая сторона речи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распознавать и образовывать родственные слова с использованием основных способов словообразования: аффиксации (суффиксы числительных -teen, -ty, -th) и словосложения (football, snowman).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Грамматическая сторона речи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распознавать и употреблять в устной и письменной речи побудительные пре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дложения в отрицательной форме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(Don’t talk, please.);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распознавать и употреблять в устной и письменной речи предложения с начальным There + to be в Past Simple Tense (There was a bridge across the river. There were mountains in the south.);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конструкции с глаголами на -ing: to like/enjoy doing something;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конструкцию I’d like to …;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существительные в притяжательном падеже (Possessive C);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cлова, выражающие количество c исчисляемыми и неисчисляемыми существительными (much/many/a lot of);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наречия частотности usually, often;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личные местоимения в объектном падеже;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указательные местоимения that —those;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неопределённые местоимения some/any в повествовательных и вопросительных предложениях;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вопросительные слова when, whose, why;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количественные числительные (13—100);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порядковые числительные (1—30);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предлог направления движения to (We went to Moscow last year.);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предлоги места next to, in front of, behind;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и употреблять в устной и письменной речи предлоги времени: at, in, on в выражениях at 4 o’clock, in the morning, on Monday.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СОЦИОКУЛЬТУРНЫЕ ЗНАНИЯ И УМЕНИЯ</w:t>
      </w:r>
    </w:p>
    <w:p w:rsidR="00312537" w:rsidRPr="00EC5F5D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312537" w:rsidRPr="008A1A42" w:rsidRDefault="00312537" w:rsidP="00312537">
      <w:pPr>
        <w:autoSpaceDE w:val="0"/>
        <w:autoSpaceDN w:val="0"/>
        <w:spacing w:after="0" w:line="240" w:lineRule="auto"/>
        <w:ind w:left="851" w:right="124"/>
        <w:jc w:val="both"/>
        <w:rPr>
          <w:rFonts w:ascii="Times New Roman" w:hAnsi="Times New Roman" w:cs="Times New Roman"/>
          <w:sz w:val="20"/>
          <w:szCs w:val="20"/>
        </w:rPr>
        <w:sectPr w:rsidR="00312537" w:rsidRPr="008A1A42" w:rsidSect="00EC5F5D">
          <w:pgSz w:w="11900" w:h="16840"/>
          <w:pgMar w:top="851" w:right="762" w:bottom="993" w:left="666" w:header="720" w:footer="720" w:gutter="0"/>
          <w:cols w:space="720" w:equalWidth="0">
            <w:col w:w="10472" w:space="0"/>
          </w:cols>
          <w:docGrid w:linePitch="360"/>
        </w:sectPr>
      </w:pPr>
      <w:r w:rsidRPr="00EC5F5D">
        <w:rPr>
          <w:rFonts w:ascii="Times New Roman" w:eastAsia="Times New Roman" w:hAnsi="Times New Roman" w:cs="Times New Roman"/>
          <w:color w:val="000000"/>
          <w:sz w:val="20"/>
          <w:szCs w:val="20"/>
        </w:rPr>
        <w:t>—  кратко представлять свою страну и страну/страны изучаемого языка на английском языке.</w:t>
      </w:r>
    </w:p>
    <w:p w:rsidR="00312537" w:rsidRDefault="00312537" w:rsidP="0031253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54"/>
        <w:gridCol w:w="528"/>
        <w:gridCol w:w="1106"/>
        <w:gridCol w:w="1140"/>
        <w:gridCol w:w="864"/>
        <w:gridCol w:w="1274"/>
        <w:gridCol w:w="1644"/>
        <w:gridCol w:w="4996"/>
      </w:tblGrid>
      <w:tr w:rsidR="00312537" w:rsidTr="00D0202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 w:rsidRPr="00754EB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12537" w:rsidTr="00D0202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37" w:rsidRDefault="00312537" w:rsidP="00D0202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37" w:rsidRDefault="00312537" w:rsidP="00D0202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37" w:rsidRDefault="00312537" w:rsidP="00D0202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37" w:rsidRDefault="00312537" w:rsidP="00D0202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37" w:rsidRDefault="00312537" w:rsidP="00D0202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37" w:rsidRDefault="00312537" w:rsidP="00D02025"/>
        </w:tc>
      </w:tr>
      <w:tr w:rsidR="00312537" w:rsidTr="00D0202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Мир моего «я»</w:t>
            </w:r>
          </w:p>
        </w:tc>
      </w:tr>
      <w:tr w:rsidR="00312537" w:rsidRPr="008A1A42" w:rsidTr="00D02025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6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семья.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80" w:after="0" w:line="230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80" w:after="0" w:line="252" w:lineRule="auto"/>
              <w:ind w:left="72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Аудирование;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80" w:after="0" w:line="245" w:lineRule="auto"/>
              <w:ind w:left="72" w:right="144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Английский язык. 3 класс. Аудиокурс к учебнику в двух частях (1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3) (В комплекте с учебником), Верещагина И. Н., Притыкина Т. А.</w:t>
            </w:r>
          </w:p>
        </w:tc>
      </w:tr>
      <w:tr w:rsidR="00312537" w:rsidRPr="008A1A42" w:rsidTr="00D02025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(распорядок дня).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6" w:after="0" w:line="254" w:lineRule="auto"/>
              <w:ind w:left="72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Грамматическая сторона речи;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Тестирование;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Английский язык. 3 класс. Аудиокурс к учебнику в двух частях (1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3) (В комплекте с учебником), Верещагина И. Н., Притыкина Т.</w:t>
            </w:r>
          </w:p>
          <w:p w:rsidR="00312537" w:rsidRPr="00754EB2" w:rsidRDefault="00312537" w:rsidP="00D02025">
            <w:pPr>
              <w:autoSpaceDE w:val="0"/>
              <w:autoSpaceDN w:val="0"/>
              <w:spacing w:before="18" w:after="0" w:line="233" w:lineRule="auto"/>
              <w:ind w:left="72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bilingual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312537" w:rsidRPr="008A1A42" w:rsidTr="00D02025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любимая 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8" w:after="0" w:line="254" w:lineRule="auto"/>
              <w:ind w:left="72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сторона речи;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Английский язык. 3 класс. Аудиокурс к учебнику в двух частях (1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3) (В комплекте с учебником), Верещагина И. Н., Притыкина Т. А.</w:t>
            </w:r>
          </w:p>
        </w:tc>
      </w:tr>
      <w:tr w:rsidR="00312537" w:rsidRPr="008A1A42" w:rsidTr="00D0202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Смысловое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чтение;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Английский язык. 3 класс. Аудиокурс к учебнику в двух частях (1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3) (В комплекте с учебником), Верещагина И. Н., Притыкина Т. А.</w:t>
            </w:r>
          </w:p>
        </w:tc>
      </w:tr>
      <w:tr w:rsidR="00312537" w:rsidTr="00D02025">
        <w:trPr>
          <w:trHeight w:hRule="exact" w:val="34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</w:tr>
      <w:tr w:rsidR="00312537" w:rsidTr="00D0202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моих увлечений.</w:t>
            </w:r>
          </w:p>
        </w:tc>
      </w:tr>
      <w:tr w:rsidR="00312537" w:rsidRPr="008A1A42" w:rsidTr="00D02025">
        <w:trPr>
          <w:trHeight w:hRule="exact" w:val="14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64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игрушка, игра.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6" w:after="0" w:line="252" w:lineRule="auto"/>
              <w:ind w:left="72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чтение;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Interactive Tests and Quizzes for Learners of English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Английский язык. 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3 класс. Аудио курс к учебнику в двух частях (1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3) (В комплекте с учебником), Верещагина И. Н., Притыкина Т. А.</w:t>
            </w:r>
          </w:p>
        </w:tc>
      </w:tr>
    </w:tbl>
    <w:p w:rsidR="00312537" w:rsidRPr="00754EB2" w:rsidRDefault="00312537" w:rsidP="00312537">
      <w:pPr>
        <w:autoSpaceDE w:val="0"/>
        <w:autoSpaceDN w:val="0"/>
        <w:spacing w:after="0" w:line="14" w:lineRule="exact"/>
      </w:pPr>
    </w:p>
    <w:p w:rsidR="00312537" w:rsidRPr="00754EB2" w:rsidRDefault="00312537" w:rsidP="00312537">
      <w:pPr>
        <w:sectPr w:rsidR="00312537" w:rsidRPr="00754EB2" w:rsidSect="0090205A">
          <w:pgSz w:w="16840" w:h="11900"/>
          <w:pgMar w:top="1560" w:right="640" w:bottom="851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12537" w:rsidRPr="00754EB2" w:rsidRDefault="00312537" w:rsidP="003125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54"/>
        <w:gridCol w:w="528"/>
        <w:gridCol w:w="1106"/>
        <w:gridCol w:w="1140"/>
        <w:gridCol w:w="864"/>
        <w:gridCol w:w="1274"/>
        <w:gridCol w:w="1644"/>
        <w:gridCol w:w="4996"/>
      </w:tblGrid>
      <w:tr w:rsidR="00312537" w:rsidRPr="008A1A42" w:rsidTr="00D02025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питомец.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8" w:after="0" w:line="254" w:lineRule="auto"/>
              <w:ind w:left="72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сторона речи;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Диктант;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Interactive Tests and Quizzes for Learners of English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Английский язык. 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3 класс. Аудио курс к учебнику в двух частях (1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3) (В комплекте с учебником), Верещагина И. Н., Притыкина Т. А.</w:t>
            </w:r>
          </w:p>
        </w:tc>
      </w:tr>
      <w:tr w:rsidR="00312537" w:rsidRPr="008A1A42" w:rsidTr="00D02025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80" w:after="0" w:line="245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80" w:after="0" w:line="254" w:lineRule="auto"/>
              <w:ind w:left="72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чтение;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80" w:after="0" w:line="245" w:lineRule="auto"/>
              <w:ind w:right="144"/>
              <w:jc w:val="center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Английский язык. 3 класс. Аудио курс к учебнику в двух частях (1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3) (В комплекте с учебником), Верещагина И. Н., Притыкина Т. А.</w:t>
            </w:r>
          </w:p>
        </w:tc>
      </w:tr>
      <w:tr w:rsidR="00312537" w:rsidTr="00D0202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сказка.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Фонетическая сторона речи; Лексическая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сторона речи;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«Оценочного листа»;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http://www.bilingual.ru/</w:t>
            </w:r>
          </w:p>
        </w:tc>
      </w:tr>
      <w:tr w:rsidR="00312537" w:rsidTr="00D02025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Выходной день.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Письмо;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Графика,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орфография и пунктуация;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Лексическая сторона речи;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http://www.bilingual.ru/</w:t>
            </w:r>
          </w:p>
        </w:tc>
      </w:tr>
      <w:tr w:rsidR="00312537" w:rsidTr="00D0202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Каникулы.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6" w:after="0" w:line="252" w:lineRule="auto"/>
              <w:ind w:left="72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чтение;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http://www.bilingual.ru/</w:t>
            </w:r>
          </w:p>
        </w:tc>
      </w:tr>
      <w:tr w:rsidR="00312537" w:rsidTr="00D02025">
        <w:trPr>
          <w:trHeight w:hRule="exact" w:val="34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</w:tr>
      <w:tr w:rsidR="00312537" w:rsidTr="00D0202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вокруг меня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.</w:t>
            </w:r>
          </w:p>
        </w:tc>
      </w:tr>
      <w:tr w:rsidR="00312537" w:rsidRPr="008A1A42" w:rsidTr="00D02025">
        <w:trPr>
          <w:trHeight w:hRule="exact" w:val="12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Дикие и домашние животные.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8" w:after="0" w:line="252" w:lineRule="auto"/>
              <w:ind w:left="72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Аудирование;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Диктант;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Английский язык. 3 класс. Аудиокурс к учебнику в двух частях (1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3) (В комплекте с учебником), Верещагина И. Н., Притыкина Т.</w:t>
            </w:r>
          </w:p>
          <w:p w:rsidR="00312537" w:rsidRPr="00754EB2" w:rsidRDefault="00312537" w:rsidP="00D02025">
            <w:pPr>
              <w:autoSpaceDE w:val="0"/>
              <w:autoSpaceDN w:val="0"/>
              <w:spacing w:before="20" w:after="0" w:line="230" w:lineRule="auto"/>
              <w:ind w:left="72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bilingual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</w:tbl>
    <w:p w:rsidR="00312537" w:rsidRPr="00754EB2" w:rsidRDefault="00312537" w:rsidP="00312537">
      <w:pPr>
        <w:autoSpaceDE w:val="0"/>
        <w:autoSpaceDN w:val="0"/>
        <w:spacing w:after="0" w:line="14" w:lineRule="exact"/>
      </w:pPr>
    </w:p>
    <w:p w:rsidR="00312537" w:rsidRPr="00754EB2" w:rsidRDefault="00312537" w:rsidP="00312537">
      <w:pPr>
        <w:sectPr w:rsidR="00312537" w:rsidRPr="00754EB2">
          <w:pgSz w:w="16840" w:h="11900"/>
          <w:pgMar w:top="284" w:right="640" w:bottom="8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12537" w:rsidRPr="00754EB2" w:rsidRDefault="00312537" w:rsidP="0031253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54"/>
        <w:gridCol w:w="528"/>
        <w:gridCol w:w="1106"/>
        <w:gridCol w:w="1140"/>
        <w:gridCol w:w="864"/>
        <w:gridCol w:w="1274"/>
        <w:gridCol w:w="1644"/>
        <w:gridCol w:w="4996"/>
      </w:tblGrid>
      <w:tr w:rsidR="00312537" w:rsidRPr="008A1A42" w:rsidTr="00D02025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Моя комната (квартира, дом).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8" w:after="0" w:line="254" w:lineRule="auto"/>
              <w:ind w:left="72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Фонетическая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сторона речи;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сторона речи;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Английский язык. 3 класс. Аудиокурс к учебнику в двух частях (1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3) (В комплекте с учебником), Верещагина И. Н., Притыкина Т.</w:t>
            </w:r>
          </w:p>
          <w:p w:rsidR="00312537" w:rsidRPr="00754EB2" w:rsidRDefault="00312537" w:rsidP="00D02025">
            <w:pPr>
              <w:autoSpaceDE w:val="0"/>
              <w:autoSpaceDN w:val="0"/>
              <w:spacing w:before="20" w:after="0" w:line="230" w:lineRule="auto"/>
              <w:ind w:left="72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bilingual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312537" w:rsidRPr="008A1A42" w:rsidTr="00D0202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6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школа.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речь;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Английский язык. 3 класс. Аудиокурс к учебнику в двух частях (1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3) (В комплекте с учебником), Верещагина И. Н., Притыкина Т. А.</w:t>
            </w:r>
          </w:p>
        </w:tc>
      </w:tr>
      <w:tr w:rsidR="00312537" w:rsidRPr="008A1A42" w:rsidTr="00D0202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8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Мои друзья.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Смысловое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чтение;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Английский язык. 3 класс. Аудиокурс к учебнику в двух частях (1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3) (В комплекте с учебником), Верещагина И. Н., Притыкина Т. А.</w:t>
            </w:r>
          </w:p>
        </w:tc>
      </w:tr>
      <w:tr w:rsidR="00312537" w:rsidRPr="008A1A42" w:rsidTr="00D02025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Погода. Времена года (месяцы)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6" w:after="0" w:line="254" w:lineRule="auto"/>
              <w:ind w:left="72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Письмо;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 Тестирование;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Английский язык. 3 класс. Аудиокурс к учебнику в двух частях (1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3) (В комплекте с учебником), Верещагина И. Н., Притыкина Т.</w:t>
            </w:r>
          </w:p>
          <w:p w:rsidR="00312537" w:rsidRPr="00754EB2" w:rsidRDefault="00312537" w:rsidP="00D02025">
            <w:pPr>
              <w:autoSpaceDE w:val="0"/>
              <w:autoSpaceDN w:val="0"/>
              <w:spacing w:before="20" w:after="0" w:line="230" w:lineRule="auto"/>
              <w:ind w:left="72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bilingual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312537" w:rsidTr="00D0202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Моя малая родина (город, </w:t>
            </w:r>
            <w:r w:rsidRPr="00754EB2"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село).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речь;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http://www.4teachers.org/</w:t>
            </w:r>
          </w:p>
        </w:tc>
      </w:tr>
      <w:tr w:rsidR="00312537" w:rsidTr="00D02025">
        <w:trPr>
          <w:trHeight w:hRule="exact" w:val="34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</w:tr>
      <w:tr w:rsidR="00312537" w:rsidRPr="008A1A42" w:rsidTr="00D0202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64" w:after="0" w:line="250" w:lineRule="auto"/>
              <w:ind w:left="72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 w:rsidRPr="00754EB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Родная страна и страны изучаемого языка.</w:t>
            </w:r>
          </w:p>
        </w:tc>
      </w:tr>
      <w:tr w:rsidR="00312537" w:rsidTr="00D0202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64" w:after="0" w:line="250" w:lineRule="auto"/>
              <w:ind w:left="72" w:right="144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Россия и страна/страны изучаемого языка. Их столицы, достопримеча- тельности и интересные факты.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чтение;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http://www.bilingual.ru/</w:t>
            </w:r>
          </w:p>
        </w:tc>
      </w:tr>
      <w:tr w:rsidR="00312537" w:rsidRPr="00312537" w:rsidTr="00D0202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66" w:after="0" w:line="230" w:lineRule="auto"/>
              <w:ind w:left="72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детского фольклора.</w:t>
            </w:r>
          </w:p>
          <w:p w:rsidR="00312537" w:rsidRPr="00754EB2" w:rsidRDefault="00312537" w:rsidP="00D02025">
            <w:pPr>
              <w:autoSpaceDE w:val="0"/>
              <w:autoSpaceDN w:val="0"/>
              <w:spacing w:before="20" w:after="0" w:line="230" w:lineRule="auto"/>
              <w:ind w:left="72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Литературные персонажи детских книг.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Смысловое чтение;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Английский язык. 2 класс. Аудио курс к учебнику в двух частях (1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</w:t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3) (В комплекте с учебником), Верещагина И. Н., Притыкина Т. А.</w:t>
            </w:r>
          </w:p>
          <w:p w:rsidR="00312537" w:rsidRPr="00312537" w:rsidRDefault="00312537" w:rsidP="00D02025">
            <w:pPr>
              <w:autoSpaceDE w:val="0"/>
              <w:autoSpaceDN w:val="0"/>
              <w:spacing w:before="20" w:after="0" w:line="230" w:lineRule="auto"/>
              <w:ind w:left="72"/>
              <w:rPr>
                <w:lang w:val="en-US"/>
              </w:rPr>
            </w:pPr>
            <w:r w:rsidRPr="00312537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Interactive Tests and Quizzes for Learners of English</w:t>
            </w:r>
          </w:p>
        </w:tc>
      </w:tr>
      <w:tr w:rsidR="00312537" w:rsidTr="00D02025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66" w:after="0" w:line="245" w:lineRule="auto"/>
              <w:ind w:left="72" w:right="576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 родной страны и страны/стран изучаемого языка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8" w:after="0" w:line="252" w:lineRule="auto"/>
              <w:ind w:left="72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Монологическая речь;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Смысловое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чтение;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 w:rsidRPr="00754EB2">
              <w:br/>
            </w: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сторона речи;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</w:t>
            </w:r>
          </w:p>
        </w:tc>
      </w:tr>
      <w:tr w:rsidR="00312537" w:rsidTr="00D02025">
        <w:trPr>
          <w:trHeight w:hRule="exact" w:val="34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</w:tr>
      <w:tr w:rsidR="00312537" w:rsidTr="00D02025">
        <w:trPr>
          <w:trHeight w:hRule="exact" w:val="32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Pr="00754EB2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 w:rsidRPr="00754E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537" w:rsidRDefault="00312537" w:rsidP="00D02025"/>
        </w:tc>
      </w:tr>
    </w:tbl>
    <w:p w:rsidR="00312537" w:rsidRPr="008A1A42" w:rsidRDefault="00312537" w:rsidP="00312537">
      <w:pPr>
        <w:sectPr w:rsidR="00312537" w:rsidRPr="008A1A42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12537" w:rsidRPr="00A3044F" w:rsidRDefault="00312537" w:rsidP="00312537">
      <w:pPr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A304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УЧЕБНО-МЕТОДИЧЕСКОЕ ОБЕСПЕЧЕНИЕ ОБРАЗОВАТЕЛЬНОГО ПРОЦЕССА </w:t>
      </w:r>
    </w:p>
    <w:p w:rsidR="00312537" w:rsidRPr="00A3044F" w:rsidRDefault="00312537" w:rsidP="00312537">
      <w:pPr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A304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ОБЯЗАТЕЛЬНЫЕ УЧЕБНЫЕ МАТЕРИАЛЫ ДЛЯ УЧЕНИКА</w:t>
      </w:r>
    </w:p>
    <w:p w:rsidR="00312537" w:rsidRPr="00A3044F" w:rsidRDefault="00312537" w:rsidP="00312537">
      <w:pPr>
        <w:autoSpaceDE w:val="0"/>
        <w:autoSpaceDN w:val="0"/>
        <w:spacing w:after="0" w:line="240" w:lineRule="auto"/>
        <w:ind w:left="851" w:right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04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Английский язык (в 2 частях), 3 класс/Верещагина И.Н., Притыкина Т.А., Акционерное общество «Издательство «Просвещение»; </w:t>
      </w:r>
    </w:p>
    <w:p w:rsidR="00312537" w:rsidRPr="00A3044F" w:rsidRDefault="00312537" w:rsidP="00312537">
      <w:pPr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A304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МЕТОДИЧЕСКИЕ МАТЕРИАЛЫ ДЛЯ УЧИТЕЛЯ</w:t>
      </w:r>
    </w:p>
    <w:p w:rsidR="00312537" w:rsidRPr="00A3044F" w:rsidRDefault="00312537" w:rsidP="00312537">
      <w:pPr>
        <w:autoSpaceDE w:val="0"/>
        <w:autoSpaceDN w:val="0"/>
        <w:spacing w:after="0" w:line="240" w:lineRule="auto"/>
        <w:ind w:left="851" w:right="144"/>
        <w:jc w:val="both"/>
        <w:rPr>
          <w:rFonts w:ascii="Times New Roman" w:hAnsi="Times New Roman" w:cs="Times New Roman"/>
          <w:sz w:val="20"/>
          <w:szCs w:val="20"/>
        </w:rPr>
      </w:pPr>
      <w:r w:rsidRPr="00A3044F">
        <w:rPr>
          <w:rFonts w:ascii="Times New Roman" w:eastAsia="Times New Roman" w:hAnsi="Times New Roman" w:cs="Times New Roman"/>
          <w:color w:val="000000"/>
          <w:sz w:val="20"/>
          <w:szCs w:val="20"/>
        </w:rPr>
        <w:t>Английский язык. Книга для учителя. 3 класс, Верещагина И. Н., Притыкина Т.А.; Английский язык. Книга для чтения. 3 класс, Верещагина И. Н., Притыкина Т. А.; Английский язык. Рабочая тетрадь. 3 класс, Верещагина И.Н., Притыкина Т.А.; Английский язык. Контрольные и проверочные работы. 3 класс, К.В.Комиссаров</w:t>
      </w:r>
    </w:p>
    <w:p w:rsidR="00312537" w:rsidRPr="00A3044F" w:rsidRDefault="00312537" w:rsidP="00312537">
      <w:pPr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A304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ЦИФРОВЫЕ ОБРАЗОВАТЕЛЬНЫЕ РЕСУРСЫ И РЕСУРСЫ СЕТИ ИНТЕРНЕТ</w:t>
      </w:r>
    </w:p>
    <w:p w:rsidR="00312537" w:rsidRPr="00312537" w:rsidRDefault="00312537" w:rsidP="00312537">
      <w:pPr>
        <w:autoSpaceDE w:val="0"/>
        <w:autoSpaceDN w:val="0"/>
        <w:spacing w:after="0" w:line="240" w:lineRule="auto"/>
        <w:ind w:left="851" w:right="4176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hyperlink r:id="rId18" w:history="1">
        <w:r w:rsidRPr="00312537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http://www.onestopenglish.com/</w:t>
        </w:r>
      </w:hyperlink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r w:rsidRPr="00312537">
        <w:rPr>
          <w:rFonts w:ascii="Times New Roman" w:hAnsi="Times New Roman" w:cs="Times New Roman"/>
          <w:sz w:val="20"/>
          <w:szCs w:val="20"/>
          <w:lang w:val="en-US"/>
        </w:rPr>
        <w:br/>
      </w:r>
      <w:hyperlink r:id="rId19" w:history="1">
        <w:r w:rsidRPr="00312537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http://school-collection.edu.ru</w:t>
        </w:r>
      </w:hyperlink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r w:rsidRPr="00312537">
        <w:rPr>
          <w:rFonts w:ascii="Times New Roman" w:hAnsi="Times New Roman" w:cs="Times New Roman"/>
          <w:sz w:val="20"/>
          <w:szCs w:val="20"/>
          <w:lang w:val="en-US"/>
        </w:rPr>
        <w:br/>
      </w:r>
      <w:hyperlink r:id="rId20" w:history="1">
        <w:r w:rsidRPr="00312537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http://www.ege.edu.ru</w:t>
        </w:r>
      </w:hyperlink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r w:rsidRPr="00312537">
        <w:rPr>
          <w:rFonts w:ascii="Times New Roman" w:hAnsi="Times New Roman" w:cs="Times New Roman"/>
          <w:sz w:val="20"/>
          <w:szCs w:val="20"/>
          <w:lang w:val="en-US"/>
        </w:rPr>
        <w:br/>
      </w:r>
      <w:hyperlink r:id="rId21" w:history="1">
        <w:r w:rsidRPr="00312537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http://www.fipi.ru</w:t>
        </w:r>
      </w:hyperlink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r w:rsidRPr="00312537">
        <w:rPr>
          <w:rFonts w:ascii="Times New Roman" w:hAnsi="Times New Roman" w:cs="Times New Roman"/>
          <w:sz w:val="20"/>
          <w:szCs w:val="20"/>
          <w:lang w:val="en-US"/>
        </w:rPr>
        <w:br/>
      </w:r>
      <w:hyperlink r:id="rId22" w:history="1">
        <w:r w:rsidRPr="00312537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http://edu.ru/index.php</w:t>
        </w:r>
      </w:hyperlink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r w:rsidRPr="00312537">
        <w:rPr>
          <w:rFonts w:ascii="Times New Roman" w:hAnsi="Times New Roman" w:cs="Times New Roman"/>
          <w:sz w:val="20"/>
          <w:szCs w:val="20"/>
          <w:lang w:val="en-US"/>
        </w:rPr>
        <w:br/>
      </w:r>
      <w:hyperlink r:id="rId23" w:history="1">
        <w:r w:rsidRPr="00312537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http://www.fsu.edu.ru</w:t>
        </w:r>
      </w:hyperlink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r w:rsidRPr="00312537">
        <w:rPr>
          <w:rFonts w:ascii="Times New Roman" w:hAnsi="Times New Roman" w:cs="Times New Roman"/>
          <w:sz w:val="20"/>
          <w:szCs w:val="20"/>
          <w:lang w:val="en-US"/>
        </w:rPr>
        <w:br/>
      </w:r>
      <w:hyperlink r:id="rId24" w:history="1">
        <w:r w:rsidRPr="00312537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http://www.4teachers.org</w:t>
        </w:r>
      </w:hyperlink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/ </w:t>
      </w:r>
      <w:r w:rsidRPr="00312537">
        <w:rPr>
          <w:rFonts w:ascii="Times New Roman" w:hAnsi="Times New Roman" w:cs="Times New Roman"/>
          <w:sz w:val="20"/>
          <w:szCs w:val="20"/>
          <w:lang w:val="en-US"/>
        </w:rPr>
        <w:br/>
      </w:r>
      <w:hyperlink r:id="rId25" w:history="1">
        <w:r w:rsidRPr="00312537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http://school.iot.ru/</w:t>
        </w:r>
      </w:hyperlink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r w:rsidRPr="00312537">
        <w:rPr>
          <w:rFonts w:ascii="Times New Roman" w:hAnsi="Times New Roman" w:cs="Times New Roman"/>
          <w:sz w:val="20"/>
          <w:szCs w:val="20"/>
          <w:lang w:val="en-US"/>
        </w:rPr>
        <w:br/>
      </w:r>
      <w:hyperlink r:id="rId26" w:history="1">
        <w:r w:rsidRPr="00312537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www.thefreedictionary.com</w:t>
        </w:r>
      </w:hyperlink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312537">
        <w:rPr>
          <w:rFonts w:ascii="Times New Roman" w:hAnsi="Times New Roman" w:cs="Times New Roman"/>
          <w:sz w:val="20"/>
          <w:szCs w:val="20"/>
          <w:lang w:val="en-US"/>
        </w:rPr>
        <w:br/>
      </w:r>
      <w:hyperlink r:id="rId27" w:history="1">
        <w:r w:rsidRPr="00312537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http://www.incredimail.com/english/gifts/c...008-ecards.aspx</w:t>
        </w:r>
      </w:hyperlink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hyperlink r:id="rId28" w:history="1">
        <w:r w:rsidRPr="00312537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http://www.edu.ru/modules.php?op=modload&amp;a...tsD&amp;show=10</w:t>
        </w:r>
      </w:hyperlink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hyperlink r:id="rId29" w:history="1">
        <w:r w:rsidRPr="00312537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http://www.it-n.ru/</w:t>
        </w:r>
      </w:hyperlink>
      <w:r w:rsidRPr="0031253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- English Vocabulary Generator</w:t>
      </w:r>
    </w:p>
    <w:p w:rsidR="00312537" w:rsidRPr="00312537" w:rsidRDefault="00312537" w:rsidP="00312537">
      <w:pPr>
        <w:autoSpaceDE w:val="0"/>
        <w:autoSpaceDN w:val="0"/>
        <w:spacing w:after="0" w:line="240" w:lineRule="auto"/>
        <w:ind w:left="851" w:right="417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sectPr w:rsidR="00312537" w:rsidRPr="00312537" w:rsidSect="00A83C96">
          <w:pgSz w:w="11900" w:h="16840"/>
          <w:pgMar w:top="851" w:right="843" w:bottom="709" w:left="666" w:header="720" w:footer="720" w:gutter="0"/>
          <w:cols w:space="720" w:equalWidth="0">
            <w:col w:w="9639" w:space="0"/>
          </w:cols>
          <w:docGrid w:linePitch="360"/>
        </w:sectPr>
      </w:pPr>
    </w:p>
    <w:p w:rsidR="00312537" w:rsidRPr="00A3044F" w:rsidRDefault="00312537" w:rsidP="00312537">
      <w:pPr>
        <w:autoSpaceDE w:val="0"/>
        <w:autoSpaceDN w:val="0"/>
        <w:spacing w:after="0" w:line="240" w:lineRule="auto"/>
        <w:ind w:left="851" w:right="4176"/>
        <w:rPr>
          <w:rFonts w:ascii="Times New Roman" w:hAnsi="Times New Roman" w:cs="Times New Roman"/>
          <w:sz w:val="20"/>
          <w:szCs w:val="20"/>
        </w:rPr>
      </w:pPr>
      <w:r w:rsidRPr="00A304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МАТЕ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РИАЛЬНО-ТЕХНИЧЕСКОЕ ОБЕСПЕЧЕНИЕ</w:t>
      </w:r>
      <w:r w:rsidRPr="00A304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ОБРАЗОВАТЕЛЬНОГО ПРОЦЕССА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УЧЕБНОЕ </w:t>
      </w:r>
      <w:r w:rsidRPr="00A304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ОБОРУДОВАНИЕ </w:t>
      </w:r>
      <w:r w:rsidRPr="00A3044F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Компьютер, демонстрационные </w:t>
      </w:r>
      <w:r w:rsidRPr="00A3044F">
        <w:rPr>
          <w:rFonts w:ascii="Times New Roman" w:eastAsia="Times New Roman" w:hAnsi="Times New Roman" w:cs="Times New Roman"/>
          <w:color w:val="000000"/>
          <w:sz w:val="20"/>
          <w:szCs w:val="20"/>
        </w:rPr>
        <w:t>таблицы.</w:t>
      </w:r>
    </w:p>
    <w:p w:rsidR="00312537" w:rsidRDefault="00312537" w:rsidP="00312537">
      <w:pPr>
        <w:autoSpaceDE w:val="0"/>
        <w:autoSpaceDN w:val="0"/>
        <w:spacing w:after="0" w:line="240" w:lineRule="auto"/>
        <w:ind w:left="851" w:righ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312537" w:rsidSect="00A3044F">
          <w:type w:val="continuous"/>
          <w:pgSz w:w="11900" w:h="16840"/>
          <w:pgMar w:top="851" w:right="843" w:bottom="709" w:left="666" w:header="720" w:footer="720" w:gutter="0"/>
          <w:cols w:space="720"/>
          <w:docGrid w:linePitch="360"/>
        </w:sectPr>
      </w:pPr>
    </w:p>
    <w:p w:rsidR="00312537" w:rsidRDefault="00312537" w:rsidP="00312537">
      <w:pPr>
        <w:autoSpaceDE w:val="0"/>
        <w:autoSpaceDN w:val="0"/>
        <w:spacing w:after="0" w:line="240" w:lineRule="auto"/>
        <w:ind w:left="851" w:right="72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A304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ОБОРУДОВАНИЕ ДЛЯ ПРОВЕДЕНИЯ ЛА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БОРАТОРНЫХ, ПРАКТИЧЕСКИХ РАБОТ, </w:t>
      </w:r>
      <w:r w:rsidRPr="00A304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ДЕМОНСТРАЦИЙ </w:t>
      </w:r>
      <w:r w:rsidRPr="00A3044F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Мультимедийный проектор, интерактивная доска.</w:t>
      </w:r>
    </w:p>
    <w:p w:rsidR="00312537" w:rsidRPr="00A3044F" w:rsidRDefault="00312537" w:rsidP="00312537">
      <w:pPr>
        <w:spacing w:after="0" w:line="240" w:lineRule="auto"/>
        <w:ind w:right="-619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3044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Воспитательный потенциал предмета «Английский язык» реализуется через:</w:t>
      </w:r>
    </w:p>
    <w:p w:rsidR="00312537" w:rsidRPr="00A3044F" w:rsidRDefault="00312537" w:rsidP="00312537">
      <w:pPr>
        <w:pStyle w:val="af0"/>
        <w:numPr>
          <w:ilvl w:val="0"/>
          <w:numId w:val="10"/>
        </w:numPr>
        <w:spacing w:after="0" w:line="240" w:lineRule="auto"/>
        <w:ind w:left="851" w:right="-99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3044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312537" w:rsidRPr="00A3044F" w:rsidRDefault="00312537" w:rsidP="00312537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ind w:left="851" w:right="-99"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044F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</w:t>
      </w:r>
      <w:r w:rsidRPr="00A3044F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3044F">
        <w:rPr>
          <w:rFonts w:ascii="Times New Roman" w:hAnsi="Times New Roman" w:cs="Times New Roman"/>
          <w:sz w:val="20"/>
          <w:szCs w:val="20"/>
        </w:rPr>
        <w:t> </w:t>
      </w:r>
      <w:hyperlink r:id="rId30" w:tooltip="Решение прикладных задач Цель обучения 2 2 использовать абсолютную и относительную ссылки" w:history="1">
        <w:r w:rsidRPr="00A3044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задач для решения</w:t>
        </w:r>
      </w:hyperlink>
      <w:r w:rsidRPr="00A3044F">
        <w:rPr>
          <w:rFonts w:ascii="Times New Roman" w:hAnsi="Times New Roman" w:cs="Times New Roman"/>
          <w:color w:val="000000"/>
          <w:sz w:val="20"/>
          <w:szCs w:val="20"/>
          <w:lang w:val="ru-RU"/>
        </w:rPr>
        <w:t>, проблемных ситуаций для обсуждения в классе;</w:t>
      </w:r>
    </w:p>
    <w:p w:rsidR="00312537" w:rsidRPr="00A3044F" w:rsidRDefault="00312537" w:rsidP="00312537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ind w:left="851" w:right="-99" w:hanging="1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3044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312537" w:rsidRPr="008A1A42" w:rsidRDefault="00312537" w:rsidP="00312537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ind w:left="851" w:right="-99" w:hanging="11"/>
        <w:jc w:val="both"/>
        <w:rPr>
          <w:lang w:val="ru-RU"/>
        </w:rPr>
        <w:sectPr w:rsidR="00312537" w:rsidRPr="008A1A42" w:rsidSect="00A3044F">
          <w:type w:val="continuous"/>
          <w:pgSz w:w="11900" w:h="16840"/>
          <w:pgMar w:top="851" w:right="843" w:bottom="709" w:left="666" w:header="720" w:footer="720" w:gutter="0"/>
          <w:cols w:space="720"/>
          <w:docGrid w:linePitch="360"/>
        </w:sectPr>
      </w:pPr>
      <w:r w:rsidRPr="00A3044F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</w:t>
      </w:r>
      <w:r w:rsidRPr="00A3044F">
        <w:rPr>
          <w:rFonts w:ascii="Times New Roman" w:hAnsi="Times New Roman" w:cs="Times New Roman"/>
          <w:color w:val="000000"/>
          <w:sz w:val="20"/>
          <w:szCs w:val="20"/>
        </w:rPr>
        <w:t> </w:t>
      </w:r>
      <w:hyperlink r:id="rId31" w:tooltip="Лекция Основы мастерства публичного выступления План" w:history="1">
        <w:r w:rsidRPr="00A3044F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навык публичного выступления перед аудиторией</w:t>
        </w:r>
      </w:hyperlink>
      <w:r w:rsidRPr="00A3044F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3044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аргументирования и отстаивания своей точки зрения.</w:t>
      </w:r>
      <w:r w:rsidRPr="00A3044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</w:p>
    <w:p w:rsidR="00312537" w:rsidRPr="00A3044F" w:rsidRDefault="00312537" w:rsidP="00312537">
      <w:pPr>
        <w:spacing w:after="0" w:line="240" w:lineRule="auto"/>
        <w:ind w:right="-619"/>
        <w:jc w:val="both"/>
      </w:pP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ПОЯСНИТЕЛЬНАЯ ЗАПИСКА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4 КЛАСС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Рабочая программа по иностранному (английскому) языку для 4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ОБЩАЯ ХАРАКТЕРИСТИКА УЧЕБНОГО ПРЕДМЕТА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«Иностранный(английский)язык»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обучения, освоенные на определённом этапе грамматические формы и конструкции, повторяются и закрепляются на новом лексическом материале и расширяющемся тематическом содержании речи.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ЦЕЛИ ИЗУЧЕНИЯ УЧЕБНОГО ПРЕДМЕТА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«Иностранный(английский)язык»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Цели обучения иностранному языку можно условно разделить на образовательные, развивающие, воспитывающие</w:t>
      </w:r>
      <w:r w:rsidRPr="00B16526">
        <w:rPr>
          <w:rFonts w:ascii="Times New Roman" w:hAnsi="Times New Roman" w:cs="Times New Roman"/>
          <w:sz w:val="20"/>
          <w:szCs w:val="20"/>
        </w:rPr>
        <w:t>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Образовательные цели учебного предмета «Иностранный (английский) язык» в начальной школе включают: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hAnsi="Times New Roman" w:cs="Times New Roman"/>
          <w:sz w:val="20"/>
          <w:szCs w:val="20"/>
        </w:rPr>
        <w:t xml:space="preserve">- </w:t>
      </w: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использование для решения учебных задач интеллектуальных операций (сравнение, анализ, обобщение и др.);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Развивающие цели учебного предмета «Иностранный (английский) язык» в начальной школе включают: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осознание младшими школьниками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становление коммуникативной культуры обучающихся и их общего речевого развития;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Вклад предмета «Иностранный (английский) язык» в реализацию воспитательных целей обеспечивает: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— 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воспитание эмоционального и познавательного интереса к художественной культуре других народов;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формирование положительной мотивации и устойчивого учебно-познавательного интереса к предмету «Иностранный язык»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МЕСТО УЧЕБНОГО ПРЕДМЕТА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«Иностранный (английский) язык» в учебном плане.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 На изучение иностранного языка в 4 классе отведено — 68 часов, 2 часа в неделю.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СОДЕРЖАНИЕ УЧЕБНОГО ПРЕДМЕТА 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ТЕМАТИЧЕСКОЕ СОДЕРЖАНИЕ РЕЧИ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Мир моего «я»</w:t>
      </w: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. Моя семья. Мой день рождения, подарки. Моя любимая еда. Мой день (распорядок дня, домашние обязанности).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Мир моих увлечений</w:t>
      </w: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. Любимая игрушка, игра. Мой питомец. Любимые занятия. Занятия спортом. Любимая сказка/ история/рассказ. Выходной день. Каникулы.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Мир вокруг меня</w:t>
      </w: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Родная страна и страны изучаемого языка</w:t>
      </w: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Литературные персонажи детских книг. Праздники родной страны и страны/стран изучаемого языка.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КОММУНИКАТИВНЫЕ УМЕНИЯ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Говорение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Коммуникативные умения </w:t>
      </w:r>
      <w:r w:rsidRPr="00B1652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диалогической речи</w:t>
      </w: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- 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- 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- диалога-побуждения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- диалога-расспроса: запрашивание интересующей информации; сообщение фактической информации, ответы на вопросы собеседника.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Коммуникативные умения </w:t>
      </w:r>
      <w:r w:rsidRPr="00B1652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монологической речи</w:t>
      </w: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. 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Пересказ основного содержания прочитанного текста с опорой на ключевые слова, вопросы, план и/или иллюстрации.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Краткое устное изложение результатов выполненного несложного проектного задания.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Аудирование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Коммуникативные умения </w:t>
      </w:r>
      <w:r w:rsidRPr="00B1652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аудирования</w:t>
      </w: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Смысловое чтение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Тексты для чтения вслух: диалог, рассказ, сказка.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Прогнозирование содержания текста на основе заголовка. Чтение несплошных текстов (таблиц, диаграмм) и понимание представленной в них информации.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Письмо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Написание электронного сообщения личного характера с опорой на образец.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ЯЗЫКОВЫЕ ЗНАНИЯ И НАВЫКИ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Фонетическая сторона речи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(there is/there are).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tion, ight) в односложных, двусложных и многосложных словах.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Вычленение некоторых звукобуквенных сочетаний при анализе изученных слов.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Графика, орфография и пунктуация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Лексическая сторона речи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-er/-or, -ist (worker, actor, artist) и конверсии (to play — a play).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 языковой догадки для распознавания интернациональных слов (pilot, film).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Грамматическая сторона речи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Модальные глаголы must и have to.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Конструкция to be going to и Future Simple Tense для выраже- ния будущего действия (I am going to have my birthday party on Saturday. Wait, I’ll help you.).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Отрицательное местоимение no.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Степени сравнения прилагательных (формы, образованные по правилу и исключения: good — better— (the) best, bad — worse — (the) worst.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Наречия времени.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Обозначение даты и года. Обозначение времени (5 o’clock; 3 am, 2 pm).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СОЦИОКУЛЬТУРНЫЕ ЗНАНИЯ И УМЕНИЯ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Знание и использование некоторых социокультурных элементов речевого поведенческого этикета,</w:t>
      </w:r>
      <w:r w:rsidRPr="00B16526">
        <w:rPr>
          <w:rFonts w:ascii="Times New Roman" w:hAnsi="Times New Roman" w:cs="Times New Roman"/>
          <w:sz w:val="20"/>
          <w:szCs w:val="20"/>
        </w:rPr>
        <w:t xml:space="preserve"> </w:t>
      </w: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Знание произведений детского фольклора (рифмовок, стихов, песенок), персонажей детских книг, 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КОМПЕНСАТОРНЫЕ УМЕНИЯ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Прогнозирование содержание текста для чтения на основе заголовка.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Игнорирование информации, не являющейся необходимой для понимания основного содержания, прочитанного/прослушанного текста или для нахождения в тексте запрашиваемой информации. 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ПЛАНИРУЕМЫЕ ОБРАЗОВАТЕЛЬНЫЕ РЕЗУЛЬТАТЫ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В результате изучения английского языка в 4 классе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ЛИЧНОСТНЫЕ РЕЗУЛЬТАТЫ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Гражданско-патриотического воспитания: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становление ценностного отношения к своей Родине — России;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осознание своей этнокультурной и российской гражданской идентичности;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сопричастность к прошлому, настоящему и будущему своей страны и родного края;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уважение к своему и другим народам;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Духовно-нравственного воспитания: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признание индивидуальности каждого человека;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проявление сопереживания, уважения и доброжелательности;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Эстетического воспитания: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стремление к самовыражению в разных видах художественной деятельности.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Физического воспитания, формирования культуры здоровья и эмоционального благополучия: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бережное отношение к физическому и психическому здоровью.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Трудового воспитания: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Экологического воспитания: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бережное отношение к природе;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— неприятие действий, приносящих ей вред.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Ценности научного познания: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первоначальные представления о научной картине мира;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познавательные интересы, активность, инициативность, любознательность и самостоятельность в познании.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МЕТАПРЕДМЕТНЫЕ РЕЗУЛЬТАТЫ 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Метапредметные результаты освоения программы должны отражать: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Овладение универсальными учебными познавательными действиями: 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1) базовые логические действия: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сравнивать объекты, устанавливать основания для сравнения, устанавливать аналогии; —  объединять части объекта (объекты) по определённому признаку;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определять существенный признак для классификации, классифицировать предложенные объекты;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выявлять недостаток информации для решения учебной (практической) задачи на основе предложенного алгоритма;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2) базовые исследовательские действия: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с помощью педагогического работника формулировать цель, планировать изменения объекта, ситуации;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сравнивать несколько вариантов решения задачи, выбирать наиболее подходящий (на основе предложенных критериев);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исследования);— прогнозировать возможное развитие процессов, событий и их последствия в аналогичных или сходных ситуациях.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3) работа с информацией: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выбирать источник получения информации;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анализировать и создавать текстовую, видео, графическую, звуковую, информацию в соответствии с учебной задачей;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самостоятельно создавать схемы, таблицы для представления информации.</w:t>
      </w:r>
    </w:p>
    <w:p w:rsidR="00312537" w:rsidRPr="00B16526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Овладение универсальными учебными коммуникативными действиями: </w:t>
      </w:r>
    </w:p>
    <w:p w:rsidR="00312537" w:rsidRPr="00B16526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1) общение:</w:t>
      </w:r>
    </w:p>
    <w:p w:rsidR="00312537" w:rsidRPr="00B16526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312537" w:rsidRPr="00B16526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проявлять уважительное отношение к собеседнику, соблюдать правила ведения диалога и дискуссии;</w:t>
      </w:r>
    </w:p>
    <w:p w:rsidR="00312537" w:rsidRPr="00B16526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признавать возможность существования разных точек зрения;</w:t>
      </w:r>
    </w:p>
    <w:p w:rsidR="00312537" w:rsidRPr="00B16526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корректно и аргументированно высказывать своё мнение;</w:t>
      </w:r>
    </w:p>
    <w:p w:rsidR="00312537" w:rsidRPr="00B16526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строить речевое высказывание в соответствии с поставленной задачей;</w:t>
      </w:r>
    </w:p>
    <w:p w:rsidR="00312537" w:rsidRPr="00B16526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создавать устные и письменные тексты (описание, рассуждение, повествование);</w:t>
      </w:r>
    </w:p>
    <w:p w:rsidR="00312537" w:rsidRPr="00B16526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готовить небольшие публичные выступления;</w:t>
      </w:r>
    </w:p>
    <w:p w:rsidR="00312537" w:rsidRPr="00B16526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 подбирать иллюстративный материал (рисунки, фото, плакаты) к тексту выступления; </w:t>
      </w:r>
    </w:p>
    <w:p w:rsidR="00312537" w:rsidRPr="00B16526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2) совместная деятельность:</w:t>
      </w:r>
    </w:p>
    <w:p w:rsidR="00312537" w:rsidRPr="00B16526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12537" w:rsidRPr="00B16526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B16526">
        <w:rPr>
          <w:rFonts w:ascii="Times New Roman" w:hAnsi="Times New Roman" w:cs="Times New Roman"/>
          <w:sz w:val="20"/>
          <w:szCs w:val="20"/>
        </w:rPr>
        <w:tab/>
      </w:r>
    </w:p>
    <w:p w:rsidR="00312537" w:rsidRPr="00B16526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проявлять готовность руководить, выполнять поручения, подчиняться;</w:t>
      </w:r>
    </w:p>
    <w:p w:rsidR="00312537" w:rsidRPr="00B16526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ответственно выполнять свою часть работы;</w:t>
      </w:r>
    </w:p>
    <w:p w:rsidR="00312537" w:rsidRPr="00B16526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оценивать свой вклад в общий результат;</w:t>
      </w:r>
    </w:p>
    <w:p w:rsidR="00312537" w:rsidRPr="00B16526" w:rsidRDefault="00312537" w:rsidP="00312537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выполнять совместные проектные задания с опорой на предложенные образцы.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Овладение универсальными учебными регулятивными действиями: </w:t>
      </w:r>
    </w:p>
    <w:p w:rsidR="00312537" w:rsidRPr="00B16526" w:rsidRDefault="00312537" w:rsidP="00312537">
      <w:pPr>
        <w:tabs>
          <w:tab w:val="left" w:pos="180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1) самоорганизация: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планировать действия по решению учебной задачи для получения результата; —  выстраивать последовательность выбранных действий;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2) САМОКОНТРОЛЬ: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устанавливать причины успеха/неудач учебной деятельности;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корректировать свои учебные действия для преодоления ошибок.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ПРЕДМЕТНЫЕ РЕЗУЛЬТАТЫ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КОММУНИКАТИВНЫЕ УМЕНИЯ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Говорение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создавать устные связные монологические высказывания по образцу; выражать своё отношение к предмету речи;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 передавать основное содержание прочитанного текста с вербальными и/или зрительными опорами в объёме не менее 4—5 фраз.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4—5 фраз.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Аудирование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воспринимать на слух и понимать речь учителя и одноклассников, вербально/невербально реагировать на услышанное;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Смысловое чтение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— до 160 слов;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прогнозировать содержание текста на основе заголовка;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читать про себя не сплошные тексты (таблицы, диаграммы и т. д.) и понимать представленную в них информацию.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Письмо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писать с опорой на образец поздравления с днем рождения, Новым годом, Рождеством с выражением пожеланий;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писать с опорой на образец электронное сообщение личного характера (объём сообщения —до 50 слов).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ЯЗЫКОВЫЕ ЗНАНИЯ И НАВЫКИ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Фонетическая сторона речи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читать новые слова согласно основным правилам чтения;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различать на слух и правильно произносить слова и фразы/ предложения с соблюдением их ритмико-интонационных особенностей.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Графика, орфография и пунктуация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правильно писать изученные слова;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Лексическая сторона речи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распознавать и употреблять в устной и письменной речи не менее 500 лексических единиц (слов, словосочетаний, речевых включая 350 лексических единиц, освоенных в предшествующие годы обучения;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— распознавать и образовывать родственные слова с использованием основных способов словообразования: аффиксации (суффиксы -er/-or, -ist: teacher, actor, artist), словосложения (blackboard), конверсии (to play — a play);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распознавать и образовывать родственные слова с использованием основных способов словообразования: аффиксации (суффиксы -er/-or, -ist: teacher, actor, artist), словосложения (blackboard), конверсии (to play — a play).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Грамматическая сторона речи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распознавать и употреблять в устной и письменной речи конструкцию to be going to и Future Simple Tense для выражения будущего действия;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распознавать и употреблять в устной и письменной речи модальные глаголы долженствования must и have to;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распознавать и употреблять в устной и письменной речи отрицательное местоимение no;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распознавать и употреблять в устной и письменной речи степени сравнения прилагательных (формы, образованные по правилу и исключения: good — better — (the) best, bad — worse — (the) worst);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распознавать и употреблять в устной и письменной речи наречия времени; 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распознавать и употреблять в устной и письменной речи обозначение даты и года;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распознавать и употреблять в устной и письменной речи обозначение времени.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СОЦИОКУЛЬТУРНЫЕ ЗНАНИЯ И УМЕНИЯ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знать названия родной страны и страны/стран изучаемого языка;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знать некоторых литературных персонажей;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знать небольшие произведения детского фольклора (рифмовки, песни);</w:t>
      </w:r>
    </w:p>
    <w:p w:rsidR="00312537" w:rsidRPr="00B16526" w:rsidRDefault="00312537" w:rsidP="00312537">
      <w:pPr>
        <w:autoSpaceDE w:val="0"/>
        <w:autoSpaceDN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  <w:sectPr w:rsidR="00312537" w:rsidRPr="00B16526" w:rsidSect="005D72D6">
          <w:pgSz w:w="11900" w:h="16840"/>
          <w:pgMar w:top="993" w:right="1268" w:bottom="1440" w:left="0" w:header="720" w:footer="720" w:gutter="0"/>
          <w:cols w:space="720"/>
        </w:sectPr>
      </w:pPr>
      <w:r w:rsidRPr="00B16526">
        <w:rPr>
          <w:rFonts w:ascii="Times New Roman" w:eastAsia="Times New Roman" w:hAnsi="Times New Roman" w:cs="Times New Roman"/>
          <w:color w:val="000000"/>
          <w:sz w:val="20"/>
          <w:szCs w:val="20"/>
        </w:rPr>
        <w:t>— кратко представлять свою страну на иностранном языке в рамках изучаемой тематики.</w:t>
      </w:r>
    </w:p>
    <w:p w:rsidR="00312537" w:rsidRPr="009D6ACA" w:rsidRDefault="00312537" w:rsidP="00312537">
      <w:pPr>
        <w:autoSpaceDE w:val="0"/>
        <w:autoSpaceDN w:val="0"/>
        <w:spacing w:after="258" w:line="232" w:lineRule="auto"/>
        <w:ind w:left="1418" w:right="-1"/>
        <w:jc w:val="both"/>
        <w:rPr>
          <w:rFonts w:ascii="Times New Roman" w:hAnsi="Times New Roman" w:cs="Times New Roman"/>
          <w:sz w:val="20"/>
          <w:szCs w:val="20"/>
        </w:rPr>
      </w:pPr>
      <w:r w:rsidRPr="009D6ACA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lastRenderedPageBreak/>
        <w:t xml:space="preserve">ТЕМАТИЧЕСКОЕ ПЛАНИРОВАНИЕ </w:t>
      </w:r>
    </w:p>
    <w:tbl>
      <w:tblPr>
        <w:tblW w:w="4475" w:type="pct"/>
        <w:tblInd w:w="14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087"/>
        <w:gridCol w:w="610"/>
        <w:gridCol w:w="1250"/>
        <w:gridCol w:w="14"/>
        <w:gridCol w:w="1364"/>
        <w:gridCol w:w="1191"/>
        <w:gridCol w:w="2248"/>
        <w:gridCol w:w="1982"/>
        <w:gridCol w:w="2838"/>
      </w:tblGrid>
      <w:tr w:rsidR="00312537" w:rsidRPr="00896C2B" w:rsidTr="00D02025">
        <w:trPr>
          <w:trHeight w:hRule="exact" w:val="667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89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7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D72D6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11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изучения</w:t>
            </w: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</w:t>
            </w:r>
          </w:p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6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Виды, формы контроля</w:t>
            </w:r>
          </w:p>
        </w:tc>
        <w:tc>
          <w:tcPr>
            <w:tcW w:w="10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312537" w:rsidRPr="00896C2B" w:rsidTr="00D02025">
        <w:trPr>
          <w:trHeight w:hRule="exact" w:val="571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37" w:rsidRPr="00896C2B" w:rsidTr="00D02025">
        <w:trPr>
          <w:trHeight w:val="348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Мир моего «я».</w:t>
            </w:r>
          </w:p>
        </w:tc>
      </w:tr>
      <w:tr w:rsidR="00312537" w:rsidRPr="00896C2B" w:rsidTr="00D02025">
        <w:trPr>
          <w:trHeight w:hRule="exact" w:val="76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Моя семья.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D72D6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D6">
              <w:rPr>
                <w:rFonts w:ascii="Times New Roman" w:hAnsi="Times New Roman" w:cs="Times New Roman"/>
                <w:sz w:val="20"/>
                <w:szCs w:val="20"/>
              </w:rPr>
              <w:t>Диалогическая речь; Монологическая речь; Аудирование;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контроль; </w:t>
            </w:r>
          </w:p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https://resh.edu.ru/subject/lesson/3473/main/291439/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537" w:rsidRPr="00896C2B" w:rsidTr="00D02025">
        <w:trPr>
          <w:trHeight w:hRule="exact" w:val="992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Моя любимая еда.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D72D6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D6">
              <w:rPr>
                <w:rFonts w:ascii="Times New Roman" w:hAnsi="Times New Roman" w:cs="Times New Roman"/>
                <w:sz w:val="20"/>
                <w:szCs w:val="20"/>
              </w:rPr>
              <w:t>Диалогическая речь; Монологическая речь; Аудирование; Смысловое чтение;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контроль; </w:t>
            </w:r>
          </w:p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https://resh.edu.ru/subject/lesson/5077/start/145491/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537" w:rsidRPr="00896C2B" w:rsidTr="00D02025">
        <w:trPr>
          <w:trHeight w:hRule="exact" w:val="991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Мой день рождения, подарки.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D72D6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D6">
              <w:rPr>
                <w:rFonts w:ascii="Times New Roman" w:hAnsi="Times New Roman" w:cs="Times New Roman"/>
                <w:sz w:val="20"/>
                <w:szCs w:val="20"/>
              </w:rPr>
              <w:t>Диалогическая речь; Монологическая речь; Аудирование; Смысловое чтение;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https://resh.edu.ru/subject/lesson/4092/start/269909/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12537" w:rsidRPr="00896C2B" w:rsidTr="00D02025">
        <w:trPr>
          <w:trHeight w:hRule="exact" w:val="850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D72D6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D6">
              <w:rPr>
                <w:rFonts w:ascii="Times New Roman" w:hAnsi="Times New Roman" w:cs="Times New Roman"/>
                <w:sz w:val="20"/>
                <w:szCs w:val="20"/>
              </w:rPr>
              <w:t>Мой день (распорядок дня, домашние обязанности).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D72D6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D6">
              <w:rPr>
                <w:rFonts w:ascii="Times New Roman" w:hAnsi="Times New Roman" w:cs="Times New Roman"/>
                <w:sz w:val="20"/>
                <w:szCs w:val="20"/>
              </w:rPr>
              <w:t>Монологическая речь; Смысловое чтение; Письмо;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опрос; </w:t>
            </w:r>
            <w:r w:rsidRPr="00896C2B">
              <w:rPr>
                <w:rFonts w:ascii="Times New Roman" w:hAnsi="Times New Roman" w:cs="Times New Roman"/>
                <w:sz w:val="20"/>
                <w:szCs w:val="20"/>
              </w:rPr>
              <w:br/>
              <w:t>Контрольная работа;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https://resh.edu.ru/subject/lesson/502/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36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https://resh.edu.ru/subject/lesson/501/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537" w:rsidRPr="00896C2B" w:rsidTr="00D02025">
        <w:trPr>
          <w:trHeight w:hRule="exact" w:val="348"/>
        </w:trPr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4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37" w:rsidRPr="00896C2B" w:rsidTr="00D02025">
        <w:trPr>
          <w:trHeight w:val="35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Мир моих увлечений.</w:t>
            </w:r>
          </w:p>
        </w:tc>
      </w:tr>
      <w:tr w:rsidR="00312537" w:rsidRPr="00896C2B" w:rsidTr="00D02025">
        <w:trPr>
          <w:trHeight w:hRule="exact" w:val="702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Любимая игрушка, игра.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Диалогическая речь; Монологическая речь;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опрос; </w:t>
            </w:r>
            <w:r w:rsidRPr="00896C2B">
              <w:rPr>
                <w:rFonts w:ascii="Times New Roman" w:hAnsi="Times New Roman" w:cs="Times New Roman"/>
                <w:sz w:val="20"/>
                <w:szCs w:val="20"/>
              </w:rPr>
              <w:br/>
              <w:t>Диктант;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https://resh.edu.ru/subject/lesson/5079/main/145557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</w:tr>
      <w:tr w:rsidR="00312537" w:rsidRPr="00896C2B" w:rsidTr="00D02025">
        <w:trPr>
          <w:trHeight w:hRule="exact" w:val="855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Мой питомец.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D72D6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D6">
              <w:rPr>
                <w:rFonts w:ascii="Times New Roman" w:hAnsi="Times New Roman" w:cs="Times New Roman"/>
                <w:sz w:val="20"/>
                <w:szCs w:val="20"/>
              </w:rPr>
              <w:t>Монологическая речь; Аудирование; Смысловое чтение;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https://resh.edu.ru/subject/lesson/5107/main/128049/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537" w:rsidRPr="00896C2B" w:rsidTr="00D02025">
        <w:trPr>
          <w:trHeight w:hRule="exact" w:val="852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Любимые занятия. Занятия спортом.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D72D6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D6">
              <w:rPr>
                <w:rFonts w:ascii="Times New Roman" w:hAnsi="Times New Roman" w:cs="Times New Roman"/>
                <w:sz w:val="20"/>
                <w:szCs w:val="20"/>
              </w:rPr>
              <w:t>Диалогическая речь; Монологическая речь; Смысловое чтение;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http://prosv.ru/umk/vereshchagina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537" w:rsidRPr="00896C2B" w:rsidTr="00D02025">
        <w:trPr>
          <w:trHeight w:hRule="exact" w:val="850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Любимая сказка/история/рассказ.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D72D6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D6">
              <w:rPr>
                <w:rFonts w:ascii="Times New Roman" w:hAnsi="Times New Roman" w:cs="Times New Roman"/>
                <w:sz w:val="20"/>
                <w:szCs w:val="20"/>
              </w:rPr>
              <w:t>Смысловое чтение; Лексическая сторона речи;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707690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690">
              <w:rPr>
                <w:rFonts w:ascii="Times New Roman" w:hAnsi="Times New Roman" w:cs="Times New Roman"/>
                <w:sz w:val="20"/>
                <w:szCs w:val="20"/>
              </w:rPr>
              <w:t>Самооценка с использованием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690">
              <w:rPr>
                <w:rFonts w:ascii="Times New Roman" w:hAnsi="Times New Roman" w:cs="Times New Roman"/>
                <w:sz w:val="20"/>
                <w:szCs w:val="20"/>
              </w:rPr>
              <w:t>«Оценочного листа»;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http://www.bilingual.ru/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537" w:rsidRPr="00896C2B" w:rsidTr="00D02025">
        <w:trPr>
          <w:trHeight w:hRule="exact" w:val="1008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Выходной день.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D72D6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D6">
              <w:rPr>
                <w:rFonts w:ascii="Times New Roman" w:hAnsi="Times New Roman" w:cs="Times New Roman"/>
                <w:sz w:val="20"/>
                <w:szCs w:val="20"/>
              </w:rPr>
              <w:t xml:space="preserve">Монологическая речь; </w:t>
            </w:r>
          </w:p>
          <w:p w:rsidR="00312537" w:rsidRPr="005D72D6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D6">
              <w:rPr>
                <w:rFonts w:ascii="Times New Roman" w:hAnsi="Times New Roman" w:cs="Times New Roman"/>
                <w:sz w:val="20"/>
                <w:szCs w:val="20"/>
              </w:rPr>
              <w:t>Смысловое чтение; Лексическая сторона речи;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http://www.bilingual.ru/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537" w:rsidRPr="00896C2B" w:rsidTr="00D02025">
        <w:trPr>
          <w:trHeight w:hRule="exact" w:val="1295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Каникулы.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B16526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6">
              <w:rPr>
                <w:rFonts w:ascii="Times New Roman" w:hAnsi="Times New Roman" w:cs="Times New Roman"/>
                <w:sz w:val="20"/>
                <w:szCs w:val="20"/>
              </w:rPr>
              <w:t>Диалогическая речь; Смысловое чтение; Письмо; Графика, орфография и пунктуация;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опрос; </w:t>
            </w:r>
            <w:r w:rsidRPr="00896C2B">
              <w:rPr>
                <w:rFonts w:ascii="Times New Roman" w:hAnsi="Times New Roman" w:cs="Times New Roman"/>
                <w:sz w:val="20"/>
                <w:szCs w:val="20"/>
              </w:rPr>
              <w:br/>
              <w:t>Контрольная работа;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http://www.bilingual.ru/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12537" w:rsidRPr="00896C2B" w:rsidRDefault="00312537" w:rsidP="00312537">
      <w:pPr>
        <w:tabs>
          <w:tab w:val="left" w:pos="14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317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605"/>
        <w:gridCol w:w="94"/>
        <w:gridCol w:w="1982"/>
        <w:gridCol w:w="589"/>
        <w:gridCol w:w="1265"/>
        <w:gridCol w:w="1276"/>
        <w:gridCol w:w="1286"/>
        <w:gridCol w:w="2268"/>
        <w:gridCol w:w="1985"/>
        <w:gridCol w:w="2967"/>
      </w:tblGrid>
      <w:tr w:rsidR="00312537" w:rsidRPr="00896C2B" w:rsidTr="00D02025">
        <w:trPr>
          <w:trHeight w:hRule="exact" w:val="348"/>
        </w:trPr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37" w:rsidRPr="00896C2B" w:rsidTr="00D02025">
        <w:trPr>
          <w:trHeight w:val="348"/>
        </w:trPr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вокруг меня.</w:t>
            </w:r>
          </w:p>
        </w:tc>
      </w:tr>
      <w:tr w:rsidR="00312537" w:rsidRPr="00896C2B" w:rsidTr="00D02025">
        <w:trPr>
          <w:trHeight w:hRule="exact" w:val="7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Дикие и домашние животные.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Диалогическая речь; Монологическая речь;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Письменный контроль; Устный опрос;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https://resh.edu.ru/subject/lesson/5664/main/170360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</w:tr>
      <w:tr w:rsidR="00312537" w:rsidRPr="00896C2B" w:rsidTr="00D02025">
        <w:trPr>
          <w:trHeight w:hRule="exact" w:val="126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Погода. Времена года (месяцы).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A5F29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>Диалогическая речь; Монологическая речь; Аудирование; Лексическая сторона речи;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опрос; </w:t>
            </w:r>
            <w:r w:rsidRPr="00896C2B">
              <w:rPr>
                <w:rFonts w:ascii="Times New Roman" w:hAnsi="Times New Roman" w:cs="Times New Roman"/>
                <w:sz w:val="20"/>
                <w:szCs w:val="20"/>
              </w:rPr>
              <w:br/>
              <w:t>Диктант;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https://resh.edu.ru/subject/lesson/1040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</w:tr>
      <w:tr w:rsidR="00312537" w:rsidRPr="00896C2B" w:rsidTr="00D02025">
        <w:trPr>
          <w:trHeight w:hRule="exact" w:val="80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A5F29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>Мои друзья, их внешность и черты характера.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Диалогическая речь; Монологическая речь;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https://resh.edu.ru/subject/lesson/2858/start/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537" w:rsidRPr="00DE29D1" w:rsidTr="00D02025">
        <w:trPr>
          <w:trHeight w:hRule="exact" w:val="99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A5F29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>Моя школа, любимые учебные предметы.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A5F29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>Диалогическая речь; Монологическая речь; Аудирование; Смысловое чтение;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контроль; </w:t>
            </w:r>
          </w:p>
          <w:p w:rsidR="00312537" w:rsidRPr="005A5F29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опрос; </w:t>
            </w:r>
            <w:r w:rsidRPr="005A5F29">
              <w:rPr>
                <w:rFonts w:ascii="Times New Roman" w:hAnsi="Times New Roman" w:cs="Times New Roman"/>
                <w:sz w:val="20"/>
                <w:szCs w:val="20"/>
              </w:rPr>
              <w:br/>
              <w:t>Тестирование;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A5F29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5A5F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5A5F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5A5F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5A5F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5A5F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5A5F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/520/</w:t>
              </w:r>
            </w:hyperlink>
            <w:r w:rsidRPr="005A5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537" w:rsidRPr="00896C2B" w:rsidTr="00D02025">
        <w:trPr>
          <w:trHeight w:hRule="exact" w:val="123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A5F29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>Моя комната (квартира, дом), предметы мебели и интерьера.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A5F29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>Диалогическая речь; Монологическая речь; Аудирование; Смысловое чтение; Лексическая сторона речи;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опрос; </w:t>
            </w:r>
            <w:r w:rsidRPr="00896C2B">
              <w:rPr>
                <w:rFonts w:ascii="Times New Roman" w:hAnsi="Times New Roman" w:cs="Times New Roman"/>
                <w:sz w:val="20"/>
                <w:szCs w:val="20"/>
              </w:rPr>
              <w:br/>
              <w:t>Диктант;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https://resh.edu.ru/subject/lesson/3607/main/173449/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537" w:rsidRPr="00896C2B" w:rsidTr="00D02025">
        <w:trPr>
          <w:trHeight w:hRule="exact" w:val="542"/>
        </w:trPr>
        <w:tc>
          <w:tcPr>
            <w:tcW w:w="6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A5F29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>Моя малая родина (город, село).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Монологическая речь;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https://resh.edu.ru/subject/lesson/3618/main/173533/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537" w:rsidRPr="00896C2B" w:rsidTr="00D02025">
        <w:trPr>
          <w:trHeight w:hRule="exact" w:val="102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Путешествия.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A5F29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 xml:space="preserve">Диалогическая речь; Монологическая речь; Аудирование; </w:t>
            </w:r>
            <w:r w:rsidRPr="005A5F29">
              <w:rPr>
                <w:rFonts w:ascii="Times New Roman" w:hAnsi="Times New Roman" w:cs="Times New Roman"/>
                <w:sz w:val="20"/>
                <w:szCs w:val="20"/>
              </w:rPr>
              <w:br/>
              <w:t>Смысловое чтение;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Контрольная работа;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https://resh.edu.ru/subject/lesson/2842/main/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50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https://resh.edu.ru/subject/lesson/1042/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537" w:rsidRPr="00896C2B" w:rsidTr="00D02025">
        <w:trPr>
          <w:trHeight w:hRule="exact" w:val="5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Покупки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Диалогическая речь; Монологическая речь;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www.prosv.ru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; </w:t>
            </w:r>
            <w:hyperlink r:id="rId52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http://prosv.ru/umk/vereshchagina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537" w:rsidRPr="00896C2B" w:rsidTr="00D02025">
        <w:trPr>
          <w:trHeight w:hRule="exact" w:val="467"/>
        </w:trPr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37" w:rsidRPr="00DE29D1" w:rsidTr="00D02025">
        <w:trPr>
          <w:trHeight w:val="348"/>
        </w:trPr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A5F29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Родная страна и страны изучаемого языка.</w:t>
            </w:r>
          </w:p>
        </w:tc>
      </w:tr>
      <w:tr w:rsidR="00312537" w:rsidRPr="00DE29D1" w:rsidTr="00D02025">
        <w:trPr>
          <w:trHeight w:hRule="exact" w:val="926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A5F29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>Россия и страна/страны изучаемого языка.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B16526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6">
              <w:rPr>
                <w:rFonts w:ascii="Times New Roman" w:hAnsi="Times New Roman" w:cs="Times New Roman"/>
                <w:sz w:val="20"/>
                <w:szCs w:val="20"/>
              </w:rPr>
              <w:t xml:space="preserve">Диалогическая речь; Монологическая речь; Аудирование; </w:t>
            </w:r>
            <w:r w:rsidRPr="00B16526">
              <w:rPr>
                <w:rFonts w:ascii="Times New Roman" w:hAnsi="Times New Roman" w:cs="Times New Roman"/>
                <w:sz w:val="20"/>
                <w:szCs w:val="20"/>
              </w:rPr>
              <w:br/>
              <w:t>Смысловое чтение;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контроль; </w:t>
            </w:r>
          </w:p>
          <w:p w:rsidR="00312537" w:rsidRPr="005A5F29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опрос; </w:t>
            </w:r>
            <w:r w:rsidRPr="005A5F29">
              <w:rPr>
                <w:rFonts w:ascii="Times New Roman" w:hAnsi="Times New Roman" w:cs="Times New Roman"/>
                <w:sz w:val="20"/>
                <w:szCs w:val="20"/>
              </w:rPr>
              <w:br/>
              <w:t>Тестирование;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A5F29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Pr="005A5F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prosv</w:t>
              </w:r>
              <w:r w:rsidRPr="005A5F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5A5F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umk</w:t>
              </w:r>
              <w:r w:rsidRPr="005A5F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vereshchagina</w:t>
              </w:r>
            </w:hyperlink>
            <w:r w:rsidRPr="005A5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537" w:rsidRPr="00896C2B" w:rsidTr="00D02025">
        <w:trPr>
          <w:trHeight w:hRule="exact" w:val="924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A5F29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 xml:space="preserve">Их столицы, основные </w:t>
            </w:r>
            <w:r w:rsidRPr="005A5F29">
              <w:rPr>
                <w:rFonts w:ascii="Times New Roman" w:hAnsi="Times New Roman" w:cs="Times New Roman"/>
                <w:sz w:val="20"/>
                <w:szCs w:val="20"/>
              </w:rPr>
              <w:br/>
              <w:t>достопримечательности и интересные факты.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7419E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B16526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6">
              <w:rPr>
                <w:rFonts w:ascii="Times New Roman" w:hAnsi="Times New Roman" w:cs="Times New Roman"/>
                <w:sz w:val="20"/>
                <w:szCs w:val="20"/>
              </w:rPr>
              <w:t>Диалогическая речь; Смысловое чтение; Лексическая сторона речи;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http://www.bilingual.ru/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537" w:rsidRPr="00896C2B" w:rsidTr="00D02025">
        <w:trPr>
          <w:trHeight w:hRule="exact" w:val="784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A5F29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>Праздники родной страны и страны/стран изучаемого языка.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Монологическая речь; Смысловое чтение;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опрос; </w:t>
            </w:r>
            <w:r w:rsidRPr="00896C2B">
              <w:rPr>
                <w:rFonts w:ascii="Times New Roman" w:hAnsi="Times New Roman" w:cs="Times New Roman"/>
                <w:sz w:val="20"/>
                <w:szCs w:val="20"/>
              </w:rPr>
              <w:br/>
              <w:t>Контрольная работа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https://resh.edu.ru/subject/lesson/508/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12537" w:rsidRDefault="00312537" w:rsidP="00312537">
      <w:pPr>
        <w:tabs>
          <w:tab w:val="left" w:pos="1365"/>
          <w:tab w:val="left" w:pos="14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317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577"/>
        <w:gridCol w:w="1266"/>
        <w:gridCol w:w="1276"/>
        <w:gridCol w:w="1285"/>
        <w:gridCol w:w="2268"/>
        <w:gridCol w:w="1985"/>
        <w:gridCol w:w="2967"/>
      </w:tblGrid>
      <w:tr w:rsidR="00312537" w:rsidRPr="00896C2B" w:rsidTr="00D02025">
        <w:trPr>
          <w:trHeight w:hRule="exact"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Произведения детского фольклора.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Аудирование; </w:t>
            </w:r>
          </w:p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Смысловое чтение;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http://www.bilingual.ru/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537" w:rsidRPr="00896C2B" w:rsidTr="00D02025">
        <w:trPr>
          <w:trHeight w:hRule="exact" w:val="7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D3331D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Литературные персонажи детских книг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Смысловое чтение;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5A5F29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>Самооценка с использованием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>«Оценочного листа»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896C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http://www.bilingual.ru/</w:t>
              </w:r>
            </w:hyperlink>
            <w:r w:rsidRPr="00896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537" w:rsidRPr="00896C2B" w:rsidTr="00D02025">
        <w:trPr>
          <w:trHeight w:hRule="exact" w:val="34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37" w:rsidRPr="00896C2B" w:rsidTr="00D02025">
        <w:trPr>
          <w:trHeight w:hRule="exact" w:val="5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D12D66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D66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537" w:rsidRPr="00896C2B" w:rsidRDefault="00312537" w:rsidP="00D02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537" w:rsidRPr="00896C2B" w:rsidRDefault="00312537" w:rsidP="00D02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2537" w:rsidRDefault="00312537" w:rsidP="00312537">
      <w:pPr>
        <w:tabs>
          <w:tab w:val="left" w:pos="1365"/>
          <w:tab w:val="left" w:pos="14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2537" w:rsidRPr="009D6ACA" w:rsidRDefault="00312537" w:rsidP="00312537">
      <w:pPr>
        <w:tabs>
          <w:tab w:val="left" w:pos="1365"/>
          <w:tab w:val="left" w:pos="14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12537" w:rsidRPr="009D6ACA" w:rsidSect="00C56EBF">
          <w:pgSz w:w="16840" w:h="11900"/>
          <w:pgMar w:top="284" w:right="991" w:bottom="1440" w:left="0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12537" w:rsidRPr="00DF55ED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hAnsi="Times New Roman" w:cs="Times New Roman"/>
          <w:sz w:val="20"/>
          <w:szCs w:val="20"/>
        </w:rPr>
      </w:pPr>
      <w:r w:rsidRPr="00DF55E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УЧЕБНО-МЕТОДИЧЕСКОЕ ОБЕСПЕЧЕНИЕ ОБРАЗОВАТЕЛЬНОГО ПРОЦЕССА </w:t>
      </w:r>
    </w:p>
    <w:p w:rsidR="00312537" w:rsidRPr="00DF55ED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hAnsi="Times New Roman" w:cs="Times New Roman"/>
          <w:sz w:val="20"/>
          <w:szCs w:val="20"/>
        </w:rPr>
      </w:pPr>
      <w:r w:rsidRPr="00DF55E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ОБЯЗАТЕЛЬНЫЕ УЧЕБНЫЕ МАТЕРИАЛЫ ДЛЯ УЧЕНИКА</w:t>
      </w:r>
    </w:p>
    <w:p w:rsidR="00312537" w:rsidRPr="009D6ACA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hAnsi="Times New Roman" w:cs="Times New Roman"/>
          <w:sz w:val="20"/>
          <w:szCs w:val="20"/>
        </w:rPr>
      </w:pPr>
      <w:r w:rsidRPr="009D6A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Английский язык (в 2 частях), 4 класс/Верещагина И.Н., Афанасьева О.В., Акционерное общество «Издательство «Просвещение»; </w:t>
      </w:r>
      <w:r w:rsidRPr="009D6AC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312537" w:rsidRPr="009D6ACA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hAnsi="Times New Roman" w:cs="Times New Roman"/>
          <w:sz w:val="20"/>
          <w:szCs w:val="20"/>
        </w:rPr>
      </w:pPr>
      <w:r w:rsidRPr="009D6A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МЕТОДИЧЕСКИЕ МАТЕРИАЛЫ ДЛЯ УЧИТЕЛЯ</w:t>
      </w:r>
    </w:p>
    <w:p w:rsidR="00312537" w:rsidRPr="009D6ACA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hAnsi="Times New Roman" w:cs="Times New Roman"/>
          <w:sz w:val="20"/>
          <w:szCs w:val="20"/>
        </w:rPr>
      </w:pPr>
      <w:r w:rsidRPr="009D6ACA">
        <w:rPr>
          <w:rFonts w:ascii="Times New Roman" w:eastAsia="Times New Roman" w:hAnsi="Times New Roman" w:cs="Times New Roman"/>
          <w:color w:val="000000"/>
          <w:sz w:val="20"/>
          <w:szCs w:val="20"/>
        </w:rPr>
        <w:t>Английский язык. Книга для учителя. 4 класс. Верещагина И.Н., Афанасьева О.В.; Английский язык. Рабочая тетрадь. 4 класс. Верещагина И.Н., Афанасьева О.В.; Английский язык. Книга для чтения. 4 класс. Верещагина И.Н., Афанасьева О.В.; Английский язык. Контрольные и проверочные работы. 4 класс. Комиссаров К.В.</w:t>
      </w:r>
    </w:p>
    <w:p w:rsidR="00312537" w:rsidRPr="009D6ACA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hAnsi="Times New Roman" w:cs="Times New Roman"/>
          <w:sz w:val="20"/>
          <w:szCs w:val="20"/>
        </w:rPr>
      </w:pPr>
      <w:r w:rsidRPr="009D6A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ЦИФРОВЫЕ ОБРАЗОВАТЕЛЬНЫЕ РЕСУРСЫ И РЕСУРСЫ СЕТИ ИНТЕРНЕТ</w:t>
      </w:r>
    </w:p>
    <w:p w:rsidR="00312537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8" w:history="1"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www.prosv.ru</w:t>
        </w:r>
      </w:hyperlink>
      <w:r w:rsidRPr="009D6A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12537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9" w:history="1"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http://prosv.ru/umk/vereshchagina</w:t>
        </w:r>
      </w:hyperlink>
      <w:r w:rsidRPr="009D6A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312537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0" w:history="1"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https://resh.edu.ru/subject/11/</w:t>
        </w:r>
      </w:hyperlink>
      <w:r w:rsidRPr="009D6A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312537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1" w:history="1"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http://www.onestopenglish.com/</w:t>
        </w:r>
      </w:hyperlink>
      <w:r w:rsidRPr="009D6A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312537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2" w:history="1"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http://school-collection.edu.ru</w:t>
        </w:r>
      </w:hyperlink>
      <w:r w:rsidRPr="009D6A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12537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3" w:history="1"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http://www.ege.edu.ru</w:t>
        </w:r>
      </w:hyperlink>
      <w:r w:rsidRPr="009D6A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12537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4" w:history="1"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http://www.fipi.ru</w:t>
        </w:r>
      </w:hyperlink>
      <w:r w:rsidRPr="009D6A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312537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5" w:history="1"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http://edu.ru/index.php</w:t>
        </w:r>
      </w:hyperlink>
      <w:r w:rsidRPr="009D6A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312537" w:rsidRPr="00DF55ED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Style w:val="a9"/>
          <w:rFonts w:ascii="Times New Roman" w:eastAsia="Times New Roman" w:hAnsi="Times New Roman" w:cs="Times New Roman"/>
          <w:sz w:val="20"/>
          <w:szCs w:val="20"/>
        </w:rPr>
      </w:pPr>
      <w:hyperlink r:id="rId66" w:history="1"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http://www.fsu.edu.ru</w:t>
        </w:r>
      </w:hyperlink>
    </w:p>
    <w:p w:rsidR="00312537" w:rsidRPr="00DF55ED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7" w:history="1"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://</w:t>
        </w:r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www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.4</w:t>
        </w:r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teachers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org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/</w:t>
        </w:r>
      </w:hyperlink>
      <w:r w:rsidRPr="00DF55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12537" w:rsidRPr="00DF55ED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8" w:history="1"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://</w:t>
        </w:r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school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iot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ru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/</w:t>
        </w:r>
      </w:hyperlink>
      <w:r w:rsidRPr="00DF55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12537" w:rsidRPr="00DF55ED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9" w:history="1"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www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thefreedictionary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com</w:t>
        </w:r>
      </w:hyperlink>
      <w:r w:rsidRPr="00DF55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12537" w:rsidRPr="00DF55ED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0" w:history="1"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://</w:t>
        </w:r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www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incredimail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com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/</w:t>
        </w:r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english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/</w:t>
        </w:r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gifts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/</w:t>
        </w:r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c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...008-</w:t>
        </w:r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ecards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aspx</w:t>
        </w:r>
      </w:hyperlink>
      <w:r w:rsidRPr="00DF55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12537" w:rsidRPr="009D6ACA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hAnsi="Times New Roman" w:cs="Times New Roman"/>
          <w:sz w:val="20"/>
          <w:szCs w:val="20"/>
        </w:rPr>
      </w:pPr>
      <w:hyperlink r:id="rId71" w:history="1"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http://www.edu.ru/modules.php?op=modload&amp;a...tsD&amp;show=10</w:t>
        </w:r>
      </w:hyperlink>
      <w:r w:rsidRPr="009D6A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312537" w:rsidRPr="00DF55ED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2" w:history="1"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://</w:t>
        </w:r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www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it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-</w:t>
        </w:r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n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.</w:t>
        </w:r>
        <w:r w:rsidRPr="009D6AC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ru</w:t>
        </w:r>
        <w:r w:rsidRPr="00DF55ED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/</w:t>
        </w:r>
      </w:hyperlink>
      <w:r w:rsidRPr="00DF55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12537" w:rsidRPr="00DF55ED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hAnsi="Times New Roman" w:cs="Times New Roman"/>
          <w:sz w:val="20"/>
          <w:szCs w:val="20"/>
        </w:rPr>
      </w:pPr>
      <w:r w:rsidRPr="009D6ACA">
        <w:rPr>
          <w:rFonts w:ascii="Times New Roman" w:eastAsia="Times New Roman" w:hAnsi="Times New Roman" w:cs="Times New Roman"/>
          <w:color w:val="000000"/>
          <w:sz w:val="20"/>
          <w:szCs w:val="20"/>
        </w:rPr>
        <w:t>English</w:t>
      </w:r>
      <w:r w:rsidRPr="00DF55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D6ACA">
        <w:rPr>
          <w:rFonts w:ascii="Times New Roman" w:eastAsia="Times New Roman" w:hAnsi="Times New Roman" w:cs="Times New Roman"/>
          <w:color w:val="000000"/>
          <w:sz w:val="20"/>
          <w:szCs w:val="20"/>
        </w:rPr>
        <w:t>Vocabulary</w:t>
      </w:r>
      <w:r w:rsidRPr="00DF55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D6ACA">
        <w:rPr>
          <w:rFonts w:ascii="Times New Roman" w:eastAsia="Times New Roman" w:hAnsi="Times New Roman" w:cs="Times New Roman"/>
          <w:color w:val="000000"/>
          <w:sz w:val="20"/>
          <w:szCs w:val="20"/>
        </w:rPr>
        <w:t>Generator</w:t>
      </w:r>
      <w:r w:rsidRPr="00DF55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12537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D6A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МАТЕРИАЛЬНО-ТЕХНИЧЕСКОЕ ОБЕСПЕЧЕНИЕ ОБРАЗОВАТЕЛЬНОГО ПРОЦЕССА УЧЕБНОЕ ОБОРУДОВАНИЕ </w:t>
      </w:r>
    </w:p>
    <w:p w:rsidR="00312537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hAnsi="Times New Roman" w:cs="Times New Roman"/>
          <w:sz w:val="20"/>
          <w:szCs w:val="20"/>
        </w:rPr>
      </w:pPr>
      <w:r w:rsidRPr="009D6A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демонстрационные таблицы, словари </w:t>
      </w:r>
    </w:p>
    <w:p w:rsidR="00312537" w:rsidRDefault="00312537" w:rsidP="00312537">
      <w:pPr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D6A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ОБОРУДОВАНИЕ ДЛЯ ПРОВЕДЕНИЯ ПРАКТИЧЕСКИХ РАБОТ</w:t>
      </w:r>
    </w:p>
    <w:p w:rsidR="00312537" w:rsidRPr="000B22CA" w:rsidRDefault="00312537" w:rsidP="00312537">
      <w:pPr>
        <w:autoSpaceDE w:val="0"/>
        <w:autoSpaceDN w:val="0"/>
        <w:spacing w:after="0" w:line="240" w:lineRule="auto"/>
        <w:ind w:left="1134" w:right="720"/>
        <w:rPr>
          <w:sz w:val="20"/>
          <w:szCs w:val="20"/>
        </w:rPr>
      </w:pPr>
      <w:r w:rsidRPr="000B22CA">
        <w:rPr>
          <w:rFonts w:ascii="Times New Roman" w:eastAsia="Times New Roman" w:hAnsi="Times New Roman"/>
          <w:color w:val="000000"/>
          <w:sz w:val="20"/>
          <w:szCs w:val="20"/>
        </w:rPr>
        <w:t>Мультимедийный проектор, интерактивная доска.</w:t>
      </w:r>
    </w:p>
    <w:p w:rsidR="00312537" w:rsidRPr="00E61F04" w:rsidRDefault="00312537" w:rsidP="00312537">
      <w:pPr>
        <w:spacing w:after="0" w:line="240" w:lineRule="auto"/>
        <w:ind w:left="1134" w:right="-99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     </w:t>
      </w:r>
      <w:r w:rsidRPr="002C323D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Воспитательный потенциал предмета «английский язык» реализуется через:</w:t>
      </w:r>
    </w:p>
    <w:p w:rsidR="00312537" w:rsidRPr="00E61F04" w:rsidRDefault="00312537" w:rsidP="00312537">
      <w:pPr>
        <w:pStyle w:val="af0"/>
        <w:numPr>
          <w:ilvl w:val="0"/>
          <w:numId w:val="10"/>
        </w:numPr>
        <w:spacing w:after="0" w:line="240" w:lineRule="auto"/>
        <w:ind w:left="1134" w:right="-99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61F0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привлечение внимания обучающихся к ценностному аспекту изучаемых на уроках явлений,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1F0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312537" w:rsidRPr="002C323D" w:rsidRDefault="00312537" w:rsidP="00312537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ind w:left="1134" w:right="-99"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1F0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</w:t>
      </w:r>
      <w:r w:rsidRPr="002C323D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2C323D">
        <w:rPr>
          <w:rFonts w:ascii="Times New Roman" w:hAnsi="Times New Roman" w:cs="Times New Roman"/>
          <w:sz w:val="20"/>
          <w:szCs w:val="20"/>
        </w:rPr>
        <w:t> </w:t>
      </w:r>
      <w:hyperlink r:id="rId73" w:tooltip="Решение прикладных задач Цель обучения 2 2 использовать абсолютную и относительную ссылки" w:history="1">
        <w:r w:rsidRPr="002C323D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задач для решения</w:t>
        </w:r>
      </w:hyperlink>
      <w:r w:rsidRPr="002C323D">
        <w:rPr>
          <w:rFonts w:ascii="Times New Roman" w:hAnsi="Times New Roman" w:cs="Times New Roman"/>
          <w:color w:val="000000"/>
          <w:sz w:val="20"/>
          <w:szCs w:val="20"/>
          <w:lang w:val="ru-RU"/>
        </w:rPr>
        <w:t>, проблемных ситуаций для обсуждения в классе;</w:t>
      </w:r>
    </w:p>
    <w:p w:rsidR="00312537" w:rsidRPr="00E61F04" w:rsidRDefault="00312537" w:rsidP="00312537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ind w:left="1134" w:right="-99"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1F0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312537" w:rsidRPr="002C323D" w:rsidRDefault="00312537" w:rsidP="00312537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ind w:left="1134" w:right="-99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61F0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</w:t>
      </w:r>
      <w:r w:rsidRPr="00E61F0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C323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12537" w:rsidRDefault="00312537">
      <w:bookmarkStart w:id="0" w:name="_GoBack"/>
      <w:bookmarkEnd w:id="0"/>
    </w:p>
    <w:sectPr w:rsidR="0031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FD5D3D"/>
    <w:multiLevelType w:val="hybridMultilevel"/>
    <w:tmpl w:val="92A8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37"/>
    <w:rsid w:val="001E1C11"/>
    <w:rsid w:val="00312537"/>
    <w:rsid w:val="00D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F306"/>
  <w15:chartTrackingRefBased/>
  <w15:docId w15:val="{39B964A7-BD01-4452-9F9B-33EB42CE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31253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31253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31253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1253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12537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12537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1253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2537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12537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3125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312537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3125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312537"/>
    <w:rPr>
      <w:rFonts w:eastAsiaTheme="minorEastAsia"/>
      <w:lang w:val="en-US"/>
    </w:rPr>
  </w:style>
  <w:style w:type="character" w:styleId="a9">
    <w:name w:val="Hyperlink"/>
    <w:basedOn w:val="a2"/>
    <w:uiPriority w:val="99"/>
    <w:unhideWhenUsed/>
    <w:rsid w:val="0031253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312537"/>
    <w:rPr>
      <w:color w:val="605E5C"/>
      <w:shd w:val="clear" w:color="auto" w:fill="E1DFDD"/>
    </w:rPr>
  </w:style>
  <w:style w:type="character" w:styleId="aa">
    <w:name w:val="FollowedHyperlink"/>
    <w:basedOn w:val="a2"/>
    <w:uiPriority w:val="99"/>
    <w:semiHidden/>
    <w:unhideWhenUsed/>
    <w:rsid w:val="00312537"/>
    <w:rPr>
      <w:color w:val="954F72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3125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3125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312537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312537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312537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312537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31253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312537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3125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b">
    <w:name w:val="No Spacing"/>
    <w:uiPriority w:val="1"/>
    <w:qFormat/>
    <w:rsid w:val="00312537"/>
    <w:pPr>
      <w:spacing w:after="0" w:line="240" w:lineRule="auto"/>
    </w:pPr>
    <w:rPr>
      <w:rFonts w:eastAsiaTheme="minorEastAsia"/>
      <w:lang w:val="en-US"/>
    </w:rPr>
  </w:style>
  <w:style w:type="paragraph" w:styleId="ac">
    <w:name w:val="Title"/>
    <w:basedOn w:val="a1"/>
    <w:next w:val="a1"/>
    <w:link w:val="ad"/>
    <w:uiPriority w:val="10"/>
    <w:qFormat/>
    <w:rsid w:val="0031253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d">
    <w:name w:val="Заголовок Знак"/>
    <w:basedOn w:val="a2"/>
    <w:link w:val="ac"/>
    <w:uiPriority w:val="10"/>
    <w:rsid w:val="0031253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e">
    <w:name w:val="Subtitle"/>
    <w:basedOn w:val="a1"/>
    <w:next w:val="a1"/>
    <w:link w:val="af"/>
    <w:uiPriority w:val="11"/>
    <w:qFormat/>
    <w:rsid w:val="0031253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f">
    <w:name w:val="Подзаголовок Знак"/>
    <w:basedOn w:val="a2"/>
    <w:link w:val="ae"/>
    <w:uiPriority w:val="11"/>
    <w:rsid w:val="0031253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0">
    <w:name w:val="List Paragraph"/>
    <w:basedOn w:val="a1"/>
    <w:uiPriority w:val="34"/>
    <w:qFormat/>
    <w:rsid w:val="0031253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af1">
    <w:name w:val="Body Text"/>
    <w:basedOn w:val="a1"/>
    <w:link w:val="af2"/>
    <w:uiPriority w:val="99"/>
    <w:unhideWhenUsed/>
    <w:rsid w:val="00312537"/>
    <w:pPr>
      <w:spacing w:after="120" w:line="276" w:lineRule="auto"/>
    </w:pPr>
    <w:rPr>
      <w:rFonts w:eastAsiaTheme="minorEastAsia"/>
      <w:lang w:val="en-US"/>
    </w:rPr>
  </w:style>
  <w:style w:type="character" w:customStyle="1" w:styleId="af2">
    <w:name w:val="Основной текст Знак"/>
    <w:basedOn w:val="a2"/>
    <w:link w:val="af1"/>
    <w:uiPriority w:val="99"/>
    <w:rsid w:val="00312537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312537"/>
    <w:pPr>
      <w:spacing w:after="120" w:line="480" w:lineRule="auto"/>
    </w:pPr>
    <w:rPr>
      <w:rFonts w:eastAsiaTheme="minorEastAsia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312537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312537"/>
    <w:pPr>
      <w:spacing w:after="120" w:line="276" w:lineRule="auto"/>
    </w:pPr>
    <w:rPr>
      <w:rFonts w:eastAsiaTheme="minorEastAsia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312537"/>
    <w:rPr>
      <w:rFonts w:eastAsiaTheme="minorEastAsia"/>
      <w:sz w:val="16"/>
      <w:szCs w:val="16"/>
      <w:lang w:val="en-US"/>
    </w:rPr>
  </w:style>
  <w:style w:type="paragraph" w:styleId="af3">
    <w:name w:val="List"/>
    <w:basedOn w:val="a1"/>
    <w:uiPriority w:val="99"/>
    <w:unhideWhenUsed/>
    <w:rsid w:val="00312537"/>
    <w:pPr>
      <w:spacing w:after="200" w:line="276" w:lineRule="auto"/>
      <w:ind w:left="360" w:hanging="360"/>
      <w:contextualSpacing/>
    </w:pPr>
    <w:rPr>
      <w:rFonts w:eastAsiaTheme="minorEastAsia"/>
      <w:lang w:val="en-US"/>
    </w:rPr>
  </w:style>
  <w:style w:type="paragraph" w:styleId="25">
    <w:name w:val="List 2"/>
    <w:basedOn w:val="a1"/>
    <w:uiPriority w:val="99"/>
    <w:unhideWhenUsed/>
    <w:rsid w:val="00312537"/>
    <w:pPr>
      <w:spacing w:after="200" w:line="276" w:lineRule="auto"/>
      <w:ind w:left="720" w:hanging="360"/>
      <w:contextualSpacing/>
    </w:pPr>
    <w:rPr>
      <w:rFonts w:eastAsiaTheme="minorEastAsia"/>
      <w:lang w:val="en-US"/>
    </w:rPr>
  </w:style>
  <w:style w:type="paragraph" w:styleId="35">
    <w:name w:val="List 3"/>
    <w:basedOn w:val="a1"/>
    <w:uiPriority w:val="99"/>
    <w:unhideWhenUsed/>
    <w:rsid w:val="00312537"/>
    <w:pPr>
      <w:spacing w:after="200" w:line="276" w:lineRule="auto"/>
      <w:ind w:left="108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unhideWhenUsed/>
    <w:rsid w:val="00312537"/>
    <w:pPr>
      <w:numPr>
        <w:numId w:val="1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rsid w:val="00312537"/>
    <w:pPr>
      <w:numPr>
        <w:numId w:val="2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rsid w:val="00312537"/>
    <w:pPr>
      <w:numPr>
        <w:numId w:val="3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unhideWhenUsed/>
    <w:rsid w:val="00312537"/>
    <w:pPr>
      <w:numPr>
        <w:numId w:val="5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rsid w:val="00312537"/>
    <w:pPr>
      <w:numPr>
        <w:numId w:val="6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rsid w:val="00312537"/>
    <w:pPr>
      <w:numPr>
        <w:numId w:val="7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af4">
    <w:name w:val="List Continue"/>
    <w:basedOn w:val="a1"/>
    <w:uiPriority w:val="99"/>
    <w:unhideWhenUsed/>
    <w:rsid w:val="00312537"/>
    <w:pPr>
      <w:spacing w:after="120" w:line="276" w:lineRule="auto"/>
      <w:ind w:left="360"/>
      <w:contextualSpacing/>
    </w:pPr>
    <w:rPr>
      <w:rFonts w:eastAsiaTheme="minorEastAsia"/>
      <w:lang w:val="en-US"/>
    </w:rPr>
  </w:style>
  <w:style w:type="paragraph" w:styleId="26">
    <w:name w:val="List Continue 2"/>
    <w:basedOn w:val="a1"/>
    <w:uiPriority w:val="99"/>
    <w:unhideWhenUsed/>
    <w:rsid w:val="00312537"/>
    <w:pPr>
      <w:spacing w:after="120" w:line="276" w:lineRule="auto"/>
      <w:ind w:left="720"/>
      <w:contextualSpacing/>
    </w:pPr>
    <w:rPr>
      <w:rFonts w:eastAsiaTheme="minorEastAsia"/>
      <w:lang w:val="en-US"/>
    </w:rPr>
  </w:style>
  <w:style w:type="paragraph" w:styleId="36">
    <w:name w:val="List Continue 3"/>
    <w:basedOn w:val="a1"/>
    <w:uiPriority w:val="99"/>
    <w:unhideWhenUsed/>
    <w:rsid w:val="00312537"/>
    <w:pPr>
      <w:spacing w:after="120" w:line="276" w:lineRule="auto"/>
      <w:ind w:left="1080"/>
      <w:contextualSpacing/>
    </w:pPr>
    <w:rPr>
      <w:rFonts w:eastAsiaTheme="minorEastAsia"/>
      <w:lang w:val="en-US"/>
    </w:rPr>
  </w:style>
  <w:style w:type="paragraph" w:styleId="af5">
    <w:name w:val="macro"/>
    <w:link w:val="af6"/>
    <w:uiPriority w:val="99"/>
    <w:unhideWhenUsed/>
    <w:rsid w:val="0031253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6">
    <w:name w:val="Текст макроса Знак"/>
    <w:basedOn w:val="a2"/>
    <w:link w:val="af5"/>
    <w:uiPriority w:val="99"/>
    <w:rsid w:val="00312537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312537"/>
    <w:pPr>
      <w:spacing w:after="200" w:line="276" w:lineRule="auto"/>
    </w:pPr>
    <w:rPr>
      <w:rFonts w:eastAsiaTheme="minorEastAsia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312537"/>
    <w:rPr>
      <w:rFonts w:eastAsiaTheme="minorEastAsia"/>
      <w:i/>
      <w:iCs/>
      <w:color w:val="000000" w:themeColor="text1"/>
      <w:lang w:val="en-US"/>
    </w:rPr>
  </w:style>
  <w:style w:type="paragraph" w:styleId="af7">
    <w:name w:val="caption"/>
    <w:basedOn w:val="a1"/>
    <w:next w:val="a1"/>
    <w:uiPriority w:val="35"/>
    <w:semiHidden/>
    <w:unhideWhenUsed/>
    <w:qFormat/>
    <w:rsid w:val="00312537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val="en-US"/>
    </w:rPr>
  </w:style>
  <w:style w:type="character" w:styleId="af8">
    <w:name w:val="Strong"/>
    <w:basedOn w:val="a2"/>
    <w:uiPriority w:val="22"/>
    <w:qFormat/>
    <w:rsid w:val="00312537"/>
    <w:rPr>
      <w:b/>
      <w:bCs/>
    </w:rPr>
  </w:style>
  <w:style w:type="character" w:styleId="af9">
    <w:name w:val="Emphasis"/>
    <w:basedOn w:val="a2"/>
    <w:uiPriority w:val="20"/>
    <w:qFormat/>
    <w:rsid w:val="00312537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312537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val="en-US"/>
    </w:rPr>
  </w:style>
  <w:style w:type="character" w:customStyle="1" w:styleId="afb">
    <w:name w:val="Выделенная цитата Знак"/>
    <w:basedOn w:val="a2"/>
    <w:link w:val="afa"/>
    <w:uiPriority w:val="30"/>
    <w:rsid w:val="00312537"/>
    <w:rPr>
      <w:rFonts w:eastAsiaTheme="minorEastAsia"/>
      <w:b/>
      <w:bCs/>
      <w:i/>
      <w:iCs/>
      <w:color w:val="5B9BD5" w:themeColor="accent1"/>
      <w:lang w:val="en-US"/>
    </w:rPr>
  </w:style>
  <w:style w:type="character" w:styleId="afc">
    <w:name w:val="Subtle Emphasis"/>
    <w:basedOn w:val="a2"/>
    <w:uiPriority w:val="19"/>
    <w:qFormat/>
    <w:rsid w:val="00312537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312537"/>
    <w:rPr>
      <w:b/>
      <w:bCs/>
      <w:i/>
      <w:iCs/>
      <w:color w:val="5B9BD5" w:themeColor="accent1"/>
    </w:rPr>
  </w:style>
  <w:style w:type="character" w:styleId="afe">
    <w:name w:val="Subtle Reference"/>
    <w:basedOn w:val="a2"/>
    <w:uiPriority w:val="31"/>
    <w:qFormat/>
    <w:rsid w:val="00312537"/>
    <w:rPr>
      <w:smallCaps/>
      <w:color w:val="ED7D31" w:themeColor="accent2"/>
      <w:u w:val="single"/>
    </w:rPr>
  </w:style>
  <w:style w:type="character" w:styleId="aff">
    <w:name w:val="Intense Reference"/>
    <w:basedOn w:val="a2"/>
    <w:uiPriority w:val="32"/>
    <w:qFormat/>
    <w:rsid w:val="00312537"/>
    <w:rPr>
      <w:b/>
      <w:bCs/>
      <w:smallCaps/>
      <w:color w:val="ED7D31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312537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312537"/>
    <w:pPr>
      <w:outlineLvl w:val="9"/>
    </w:pPr>
  </w:style>
  <w:style w:type="table" w:styleId="aff2">
    <w:name w:val="Table Grid"/>
    <w:basedOn w:val="a3"/>
    <w:uiPriority w:val="59"/>
    <w:rsid w:val="0031253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3"/>
    <w:uiPriority w:val="60"/>
    <w:rsid w:val="00312537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312537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312537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312537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312537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312537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312537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4">
    <w:name w:val="Light List"/>
    <w:basedOn w:val="a3"/>
    <w:uiPriority w:val="61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5">
    <w:name w:val="Light Grid"/>
    <w:basedOn w:val="a3"/>
    <w:uiPriority w:val="62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2">
    <w:name w:val="Medium Shading 1"/>
    <w:basedOn w:val="a3"/>
    <w:uiPriority w:val="63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3"/>
    <w:uiPriority w:val="65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3125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3125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3125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3125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3125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3125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3125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3"/>
    <w:uiPriority w:val="67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3125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3125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3125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3125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3125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3125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3125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31253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6">
    <w:name w:val="Dark List"/>
    <w:basedOn w:val="a3"/>
    <w:uiPriority w:val="70"/>
    <w:rsid w:val="0031253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31253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31253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31253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31253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31253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31253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7">
    <w:name w:val="Colorful Shading"/>
    <w:basedOn w:val="a3"/>
    <w:uiPriority w:val="71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9">
    <w:name w:val="Colorful Grid"/>
    <w:basedOn w:val="a3"/>
    <w:uiPriority w:val="73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31253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msonormal0">
    <w:name w:val="msonormal"/>
    <w:basedOn w:val="a1"/>
    <w:rsid w:val="0031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.iot.ru/" TargetMode="External"/><Relationship Id="rId18" Type="http://schemas.openxmlformats.org/officeDocument/2006/relationships/hyperlink" Target="http://www.onestopenglish.com/" TargetMode="External"/><Relationship Id="rId26" Type="http://schemas.openxmlformats.org/officeDocument/2006/relationships/hyperlink" Target="http://www.thefreedictionary.com" TargetMode="External"/><Relationship Id="rId39" Type="http://schemas.openxmlformats.org/officeDocument/2006/relationships/hyperlink" Target="http://prosv.ru/umk/vereshchagina" TargetMode="External"/><Relationship Id="rId21" Type="http://schemas.openxmlformats.org/officeDocument/2006/relationships/hyperlink" Target="http://www.fipi.ru" TargetMode="External"/><Relationship Id="rId34" Type="http://schemas.openxmlformats.org/officeDocument/2006/relationships/hyperlink" Target="https://resh.edu.ru/subject/lesson/4092/start/269909/" TargetMode="External"/><Relationship Id="rId42" Type="http://schemas.openxmlformats.org/officeDocument/2006/relationships/hyperlink" Target="http://www.bilingual.ru/" TargetMode="External"/><Relationship Id="rId47" Type="http://schemas.openxmlformats.org/officeDocument/2006/relationships/hyperlink" Target="https://resh.edu.ru/subject/lesson/3607/main/173449/" TargetMode="External"/><Relationship Id="rId50" Type="http://schemas.openxmlformats.org/officeDocument/2006/relationships/hyperlink" Target="https://resh.edu.ru/subject/lesson/1042/" TargetMode="External"/><Relationship Id="rId55" Type="http://schemas.openxmlformats.org/officeDocument/2006/relationships/hyperlink" Target="https://resh.edu.ru/subject/lesson/508/" TargetMode="External"/><Relationship Id="rId63" Type="http://schemas.openxmlformats.org/officeDocument/2006/relationships/hyperlink" Target="http://www.ege.edu.ru" TargetMode="External"/><Relationship Id="rId68" Type="http://schemas.openxmlformats.org/officeDocument/2006/relationships/hyperlink" Target="http://school.iot.ru/" TargetMode="External"/><Relationship Id="rId7" Type="http://schemas.openxmlformats.org/officeDocument/2006/relationships/hyperlink" Target="http://school-collection.edu.ru" TargetMode="External"/><Relationship Id="rId71" Type="http://schemas.openxmlformats.org/officeDocument/2006/relationships/hyperlink" Target="http://www.edu.ru/modules.php?op=modload&amp;a...tsD&amp;show=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modules.php?op=modload&amp;a...tsD&amp;show=10" TargetMode="External"/><Relationship Id="rId29" Type="http://schemas.openxmlformats.org/officeDocument/2006/relationships/hyperlink" Target="http://www.it-n.ru/" TargetMode="External"/><Relationship Id="rId11" Type="http://schemas.openxmlformats.org/officeDocument/2006/relationships/hyperlink" Target="http://www.fsu.edu.ru" TargetMode="External"/><Relationship Id="rId24" Type="http://schemas.openxmlformats.org/officeDocument/2006/relationships/hyperlink" Target="http://www.4teachers.org" TargetMode="External"/><Relationship Id="rId32" Type="http://schemas.openxmlformats.org/officeDocument/2006/relationships/hyperlink" Target="https://resh.edu.ru/subject/lesson/3473/main/291439/" TargetMode="External"/><Relationship Id="rId37" Type="http://schemas.openxmlformats.org/officeDocument/2006/relationships/hyperlink" Target="https://resh.edu.ru/subject/lesson/5079/main/145557" TargetMode="External"/><Relationship Id="rId40" Type="http://schemas.openxmlformats.org/officeDocument/2006/relationships/hyperlink" Target="http://www.bilingual.ru/" TargetMode="External"/><Relationship Id="rId45" Type="http://schemas.openxmlformats.org/officeDocument/2006/relationships/hyperlink" Target="https://resh.edu.ru/subject/lesson/2858/start/" TargetMode="External"/><Relationship Id="rId53" Type="http://schemas.openxmlformats.org/officeDocument/2006/relationships/hyperlink" Target="http://prosv.ru/umk/vereshchagina" TargetMode="External"/><Relationship Id="rId58" Type="http://schemas.openxmlformats.org/officeDocument/2006/relationships/hyperlink" Target="http://www.prosv.ru" TargetMode="External"/><Relationship Id="rId66" Type="http://schemas.openxmlformats.org/officeDocument/2006/relationships/hyperlink" Target="http://www.fsu.edu.ru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incredimail.com/english/gifts/c...008-ecards.aspx" TargetMode="External"/><Relationship Id="rId23" Type="http://schemas.openxmlformats.org/officeDocument/2006/relationships/hyperlink" Target="http://www.fsu.edu.ru" TargetMode="External"/><Relationship Id="rId28" Type="http://schemas.openxmlformats.org/officeDocument/2006/relationships/hyperlink" Target="http://www.edu.ru/modules.php?op=modload&amp;a...tsD&amp;show=10" TargetMode="External"/><Relationship Id="rId36" Type="http://schemas.openxmlformats.org/officeDocument/2006/relationships/hyperlink" Target="https://resh.edu.ru/subject/lesson/501/" TargetMode="External"/><Relationship Id="rId49" Type="http://schemas.openxmlformats.org/officeDocument/2006/relationships/hyperlink" Target="https://resh.edu.ru/subject/lesson/2842/main/" TargetMode="External"/><Relationship Id="rId57" Type="http://schemas.openxmlformats.org/officeDocument/2006/relationships/hyperlink" Target="http://www.bilingual.ru/" TargetMode="External"/><Relationship Id="rId61" Type="http://schemas.openxmlformats.org/officeDocument/2006/relationships/hyperlink" Target="http://www.onestopenglish.com/" TargetMode="External"/><Relationship Id="rId10" Type="http://schemas.openxmlformats.org/officeDocument/2006/relationships/hyperlink" Target="http://edu.ru/index.php" TargetMode="External"/><Relationship Id="rId19" Type="http://schemas.openxmlformats.org/officeDocument/2006/relationships/hyperlink" Target="http://school-collection.edu.ru" TargetMode="External"/><Relationship Id="rId31" Type="http://schemas.openxmlformats.org/officeDocument/2006/relationships/hyperlink" Target="https://topuch.ru/lekciya-osnovi-masterstva-publichnogo-vistupleniya-plan/index.html" TargetMode="External"/><Relationship Id="rId44" Type="http://schemas.openxmlformats.org/officeDocument/2006/relationships/hyperlink" Target="https://resh.edu.ru/subject/lesson/1040" TargetMode="External"/><Relationship Id="rId52" Type="http://schemas.openxmlformats.org/officeDocument/2006/relationships/hyperlink" Target="http://prosv.ru/umk/vereshchagina" TargetMode="External"/><Relationship Id="rId60" Type="http://schemas.openxmlformats.org/officeDocument/2006/relationships/hyperlink" Target="https://resh.edu.ru/subject/11/" TargetMode="External"/><Relationship Id="rId65" Type="http://schemas.openxmlformats.org/officeDocument/2006/relationships/hyperlink" Target="http://edu.ru/index.php" TargetMode="External"/><Relationship Id="rId73" Type="http://schemas.openxmlformats.org/officeDocument/2006/relationships/hyperlink" Target="https://topuch.ru/reshenie-prikladnih-zadach-cele-obucheniya-2-2-ispolezovate-ab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www.thefreedictionary.com" TargetMode="External"/><Relationship Id="rId22" Type="http://schemas.openxmlformats.org/officeDocument/2006/relationships/hyperlink" Target="http://edu.ru/index.php" TargetMode="External"/><Relationship Id="rId27" Type="http://schemas.openxmlformats.org/officeDocument/2006/relationships/hyperlink" Target="http://www.incredimail.com/english/gifts/c...008-ecards.aspx" TargetMode="External"/><Relationship Id="rId30" Type="http://schemas.openxmlformats.org/officeDocument/2006/relationships/hyperlink" Target="https://topuch.ru/reshenie-prikladnih-zadach-cele-obucheniya-2-2-ispolezovate-ab/index.html" TargetMode="External"/><Relationship Id="rId35" Type="http://schemas.openxmlformats.org/officeDocument/2006/relationships/hyperlink" Target="https://resh.edu.ru/subject/lesson/502/" TargetMode="External"/><Relationship Id="rId43" Type="http://schemas.openxmlformats.org/officeDocument/2006/relationships/hyperlink" Target="https://resh.edu.ru/subject/lesson/5664/main/170360" TargetMode="External"/><Relationship Id="rId48" Type="http://schemas.openxmlformats.org/officeDocument/2006/relationships/hyperlink" Target="https://resh.edu.ru/subject/lesson/3618/main/173533/" TargetMode="External"/><Relationship Id="rId56" Type="http://schemas.openxmlformats.org/officeDocument/2006/relationships/hyperlink" Target="http://www.bilingual.ru/" TargetMode="External"/><Relationship Id="rId64" Type="http://schemas.openxmlformats.org/officeDocument/2006/relationships/hyperlink" Target="http://www.fipi.ru" TargetMode="External"/><Relationship Id="rId69" Type="http://schemas.openxmlformats.org/officeDocument/2006/relationships/hyperlink" Target="http://www.thefreedictionary.com" TargetMode="External"/><Relationship Id="rId8" Type="http://schemas.openxmlformats.org/officeDocument/2006/relationships/hyperlink" Target="http://www.ege.edu.ru" TargetMode="External"/><Relationship Id="rId51" Type="http://schemas.openxmlformats.org/officeDocument/2006/relationships/hyperlink" Target="http://www.prosv.ru" TargetMode="External"/><Relationship Id="rId72" Type="http://schemas.openxmlformats.org/officeDocument/2006/relationships/hyperlink" Target="http://www.it-n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4teachers.org/" TargetMode="External"/><Relationship Id="rId17" Type="http://schemas.openxmlformats.org/officeDocument/2006/relationships/hyperlink" Target="http://www.it-n.ru/" TargetMode="External"/><Relationship Id="rId25" Type="http://schemas.openxmlformats.org/officeDocument/2006/relationships/hyperlink" Target="http://school.iot.ru/" TargetMode="External"/><Relationship Id="rId33" Type="http://schemas.openxmlformats.org/officeDocument/2006/relationships/hyperlink" Target="https://resh.edu.ru/subject/lesson/5077/start/145491/" TargetMode="External"/><Relationship Id="rId38" Type="http://schemas.openxmlformats.org/officeDocument/2006/relationships/hyperlink" Target="https://resh.edu.ru/subject/lesson/5107/main/128049/" TargetMode="External"/><Relationship Id="rId46" Type="http://schemas.openxmlformats.org/officeDocument/2006/relationships/hyperlink" Target="https://resh.edu.ru/subject/lesson/520/" TargetMode="External"/><Relationship Id="rId59" Type="http://schemas.openxmlformats.org/officeDocument/2006/relationships/hyperlink" Target="http://prosv.ru/umk/vereshchagina" TargetMode="External"/><Relationship Id="rId67" Type="http://schemas.openxmlformats.org/officeDocument/2006/relationships/hyperlink" Target="http://www.4teachers.org/" TargetMode="External"/><Relationship Id="rId20" Type="http://schemas.openxmlformats.org/officeDocument/2006/relationships/hyperlink" Target="http://www.ege.edu.ru" TargetMode="External"/><Relationship Id="rId41" Type="http://schemas.openxmlformats.org/officeDocument/2006/relationships/hyperlink" Target="http://www.bilingual.ru/" TargetMode="External"/><Relationship Id="rId54" Type="http://schemas.openxmlformats.org/officeDocument/2006/relationships/hyperlink" Target="http://www.bilingual.ru/" TargetMode="External"/><Relationship Id="rId62" Type="http://schemas.openxmlformats.org/officeDocument/2006/relationships/hyperlink" Target="http://school-collection.edu.ru" TargetMode="External"/><Relationship Id="rId70" Type="http://schemas.openxmlformats.org/officeDocument/2006/relationships/hyperlink" Target="http://www.incredimail.com/english/gifts/c...008-ecards.aspx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nestop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15851</Words>
  <Characters>90356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2023-11-16T09:37:00Z</dcterms:created>
  <dcterms:modified xsi:type="dcterms:W3CDTF">2023-11-16T09:39:00Z</dcterms:modified>
</cp:coreProperties>
</file>